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6f62d" w14:textId="e96f6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аудандық бюджет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23 желтоқсандағы № 13/74-VII шешiмi. Қазақстан Республикасының Әділет министрлігінде 2021 жылғы 27 желтоқсанда № 26089 болып тiркелдi</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01.01.2022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Төлеби аудандық мәслихаты ШЕШТІ:</w:t>
      </w:r>
    </w:p>
    <w:bookmarkEnd w:id="0"/>
    <w:bookmarkStart w:name="z2" w:id="1"/>
    <w:p>
      <w:pPr>
        <w:spacing w:after="0"/>
        <w:ind w:left="0"/>
        <w:jc w:val="both"/>
      </w:pPr>
      <w:r>
        <w:rPr>
          <w:rFonts w:ascii="Times New Roman"/>
          <w:b w:val="false"/>
          <w:i w:val="false"/>
          <w:color w:val="000000"/>
          <w:sz w:val="28"/>
        </w:rPr>
        <w:t xml:space="preserve">
      1. Төлеби ауданының 2022-2024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2022 жылға мынадай көлемде бекітілсін:</w:t>
      </w:r>
    </w:p>
    <w:bookmarkEnd w:id="1"/>
    <w:p>
      <w:pPr>
        <w:spacing w:after="0"/>
        <w:ind w:left="0"/>
        <w:jc w:val="both"/>
      </w:pPr>
      <w:r>
        <w:rPr>
          <w:rFonts w:ascii="Times New Roman"/>
          <w:b w:val="false"/>
          <w:i w:val="false"/>
          <w:color w:val="000000"/>
          <w:sz w:val="28"/>
        </w:rPr>
        <w:t>
      1) кірістер – 20 853 836 мың теңге, оның ішінде:</w:t>
      </w:r>
    </w:p>
    <w:p>
      <w:pPr>
        <w:spacing w:after="0"/>
        <w:ind w:left="0"/>
        <w:jc w:val="both"/>
      </w:pPr>
      <w:r>
        <w:rPr>
          <w:rFonts w:ascii="Times New Roman"/>
          <w:b w:val="false"/>
          <w:i w:val="false"/>
          <w:color w:val="000000"/>
          <w:sz w:val="28"/>
        </w:rPr>
        <w:t>
      салықтық түсімдер – 1 710 501 мың теңге;</w:t>
      </w:r>
    </w:p>
    <w:p>
      <w:pPr>
        <w:spacing w:after="0"/>
        <w:ind w:left="0"/>
        <w:jc w:val="both"/>
      </w:pPr>
      <w:r>
        <w:rPr>
          <w:rFonts w:ascii="Times New Roman"/>
          <w:b w:val="false"/>
          <w:i w:val="false"/>
          <w:color w:val="000000"/>
          <w:sz w:val="28"/>
        </w:rPr>
        <w:t>
      салықтық емес түсімдер – 82 111 мың теңге;</w:t>
      </w:r>
    </w:p>
    <w:p>
      <w:pPr>
        <w:spacing w:after="0"/>
        <w:ind w:left="0"/>
        <w:jc w:val="both"/>
      </w:pPr>
      <w:r>
        <w:rPr>
          <w:rFonts w:ascii="Times New Roman"/>
          <w:b w:val="false"/>
          <w:i w:val="false"/>
          <w:color w:val="000000"/>
          <w:sz w:val="28"/>
        </w:rPr>
        <w:t>
      негізгі капиталды сатудан түсетін түсімдер – 153 457 мың теңге;</w:t>
      </w:r>
    </w:p>
    <w:p>
      <w:pPr>
        <w:spacing w:after="0"/>
        <w:ind w:left="0"/>
        <w:jc w:val="both"/>
      </w:pPr>
      <w:r>
        <w:rPr>
          <w:rFonts w:ascii="Times New Roman"/>
          <w:b w:val="false"/>
          <w:i w:val="false"/>
          <w:color w:val="000000"/>
          <w:sz w:val="28"/>
        </w:rPr>
        <w:t xml:space="preserve">
      трансферттер түсiмi – 18 907 767 мың теңге; </w:t>
      </w:r>
    </w:p>
    <w:p>
      <w:pPr>
        <w:spacing w:after="0"/>
        <w:ind w:left="0"/>
        <w:jc w:val="both"/>
      </w:pPr>
      <w:r>
        <w:rPr>
          <w:rFonts w:ascii="Times New Roman"/>
          <w:b w:val="false"/>
          <w:i w:val="false"/>
          <w:color w:val="000000"/>
          <w:sz w:val="28"/>
        </w:rPr>
        <w:t>
      2)шығындар – 21 122 043 мың теңге;</w:t>
      </w:r>
    </w:p>
    <w:p>
      <w:pPr>
        <w:spacing w:after="0"/>
        <w:ind w:left="0"/>
        <w:jc w:val="both"/>
      </w:pPr>
      <w:r>
        <w:rPr>
          <w:rFonts w:ascii="Times New Roman"/>
          <w:b w:val="false"/>
          <w:i w:val="false"/>
          <w:color w:val="000000"/>
          <w:sz w:val="28"/>
        </w:rPr>
        <w:t xml:space="preserve">
      3) таза бюджеттік кредиттеу – 9 189 мың теңге, оның ішінде: </w:t>
      </w:r>
    </w:p>
    <w:p>
      <w:pPr>
        <w:spacing w:after="0"/>
        <w:ind w:left="0"/>
        <w:jc w:val="both"/>
      </w:pPr>
      <w:r>
        <w:rPr>
          <w:rFonts w:ascii="Times New Roman"/>
          <w:b w:val="false"/>
          <w:i w:val="false"/>
          <w:color w:val="000000"/>
          <w:sz w:val="28"/>
        </w:rPr>
        <w:t>
      бюджеттік кредиттер – 9 189 мың теңге;</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xml:space="preserve">
      мемлекеттің қаржы активтерін сатудан түсетін түсімдер – 0; </w:t>
      </w:r>
    </w:p>
    <w:p>
      <w:pPr>
        <w:spacing w:after="0"/>
        <w:ind w:left="0"/>
        <w:jc w:val="both"/>
      </w:pPr>
      <w:r>
        <w:rPr>
          <w:rFonts w:ascii="Times New Roman"/>
          <w:b w:val="false"/>
          <w:i w:val="false"/>
          <w:color w:val="000000"/>
          <w:sz w:val="28"/>
        </w:rPr>
        <w:t>
      5) бюджет тапшылығы (профициті) – - 277 396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277 396 мың теңге:</w:t>
      </w:r>
    </w:p>
    <w:p>
      <w:pPr>
        <w:spacing w:after="0"/>
        <w:ind w:left="0"/>
        <w:jc w:val="both"/>
      </w:pPr>
      <w:r>
        <w:rPr>
          <w:rFonts w:ascii="Times New Roman"/>
          <w:b w:val="false"/>
          <w:i w:val="false"/>
          <w:color w:val="000000"/>
          <w:sz w:val="28"/>
        </w:rPr>
        <w:t>
      қарыздар түсімдері – 9 189 мың теңге;</w:t>
      </w:r>
    </w:p>
    <w:p>
      <w:pPr>
        <w:spacing w:after="0"/>
        <w:ind w:left="0"/>
        <w:jc w:val="both"/>
      </w:pPr>
      <w:r>
        <w:rPr>
          <w:rFonts w:ascii="Times New Roman"/>
          <w:b w:val="false"/>
          <w:i w:val="false"/>
          <w:color w:val="000000"/>
          <w:sz w:val="28"/>
        </w:rPr>
        <w:t>
      қарыздарды өтеу – 4 659 мың теңге;</w:t>
      </w:r>
    </w:p>
    <w:p>
      <w:pPr>
        <w:spacing w:after="0"/>
        <w:ind w:left="0"/>
        <w:jc w:val="both"/>
      </w:pPr>
      <w:r>
        <w:rPr>
          <w:rFonts w:ascii="Times New Roman"/>
          <w:b w:val="false"/>
          <w:i w:val="false"/>
          <w:color w:val="000000"/>
          <w:sz w:val="28"/>
        </w:rPr>
        <w:t>
      бюджет қаражатының пайдаланылатын қалдықтары – 272 866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Төлеби аудандық мәслихатының 06.12.2022 </w:t>
      </w:r>
      <w:r>
        <w:rPr>
          <w:rFonts w:ascii="Times New Roman"/>
          <w:b w:val="false"/>
          <w:i w:val="false"/>
          <w:color w:val="000000"/>
          <w:sz w:val="28"/>
        </w:rPr>
        <w:t>№ 22/123-VII</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2022 жылға салық түсімдерінен облыстық бюджетке төлем көзінен салық салынатын табыстардан ұсталатын жеке табыс салығынан 71 пайыз, төлем көзінен салық салынбайтын шетелдік азаматтар табыстарынан ұсталатын жеке табыс салығы 79,1 пайыз және әлеуметтік салықтан 57,6 пайыз мөлшерінде бөлу нормативтері белгіленсін.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Төлеби аудандық мәслихатының 06.12.2022 </w:t>
      </w:r>
      <w:r>
        <w:rPr>
          <w:rFonts w:ascii="Times New Roman"/>
          <w:b w:val="false"/>
          <w:i w:val="false"/>
          <w:color w:val="000000"/>
          <w:sz w:val="28"/>
        </w:rPr>
        <w:t>№ 22/123-VII</w:t>
      </w:r>
      <w:r>
        <w:rPr>
          <w:rFonts w:ascii="Times New Roman"/>
          <w:b w:val="false"/>
          <w:i w:val="false"/>
          <w:color w:val="ff0000"/>
          <w:sz w:val="28"/>
        </w:rPr>
        <w:t xml:space="preserve"> шешiмiмен (01.01.2022 бастап қолданысқа енгізіледі).</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3. Осы шешім 2022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Койбагаров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1-қосымша</w:t>
            </w:r>
          </w:p>
        </w:tc>
      </w:tr>
    </w:tbl>
    <w:p>
      <w:pPr>
        <w:spacing w:after="0"/>
        <w:ind w:left="0"/>
        <w:jc w:val="left"/>
      </w:pPr>
      <w:r>
        <w:rPr>
          <w:rFonts w:ascii="Times New Roman"/>
          <w:b/>
          <w:i w:val="false"/>
          <w:color w:val="000000"/>
        </w:rPr>
        <w:t xml:space="preserve"> 2022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Төлеби аудандық мәслихатының 06.12.2022 </w:t>
      </w:r>
      <w:r>
        <w:rPr>
          <w:rFonts w:ascii="Times New Roman"/>
          <w:b w:val="false"/>
          <w:i w:val="false"/>
          <w:color w:val="ff0000"/>
          <w:sz w:val="28"/>
        </w:rPr>
        <w:t>№ 22/123-VII</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20853836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18907767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бағдарламасынасәйкес мұқтаж мүгедектерді міндетті гигиеналық құралдармен қамтамасыз ету, қозғалу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2529319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2-қосымша</w:t>
            </w:r>
          </w:p>
        </w:tc>
      </w:tr>
    </w:tbl>
    <w:p>
      <w:pPr>
        <w:spacing w:after="0"/>
        <w:ind w:left="0"/>
        <w:jc w:val="left"/>
      </w:pPr>
      <w:r>
        <w:rPr>
          <w:rFonts w:ascii="Times New Roman"/>
          <w:b/>
          <w:i w:val="false"/>
          <w:color w:val="000000"/>
        </w:rPr>
        <w:t xml:space="preserve"> 2023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16013667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16009667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3-қосымша</w:t>
            </w:r>
          </w:p>
        </w:tc>
      </w:tr>
    </w:tbl>
    <w:p>
      <w:pPr>
        <w:spacing w:after="0"/>
        <w:ind w:left="0"/>
        <w:jc w:val="left"/>
      </w:pPr>
      <w:r>
        <w:rPr>
          <w:rFonts w:ascii="Times New Roman"/>
          <w:b/>
          <w:i w:val="false"/>
          <w:color w:val="000000"/>
        </w:rPr>
        <w:t xml:space="preserve"> 2024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16104077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жөніндегі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(қалалық) ауқымдағы дала өрттерінің, сондай-ақ мемлекеттік өртке қарсы қызмет органдары құрылмаған елді-мекендерде өрттердің алдын-алу және оларды сөндіру жөніндегі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1212881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11698605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4-қосымша</w:t>
            </w:r>
          </w:p>
        </w:tc>
      </w:tr>
    </w:tbl>
    <w:p>
      <w:pPr>
        <w:spacing w:after="0"/>
        <w:ind w:left="0"/>
        <w:jc w:val="left"/>
      </w:pPr>
      <w:r>
        <w:rPr>
          <w:rFonts w:ascii="Times New Roman"/>
          <w:b/>
          <w:i w:val="false"/>
          <w:color w:val="000000"/>
        </w:rPr>
        <w:t xml:space="preserve"> 2022 жылғы аудандық бюджеттен аудандық маңызы бар қала, ауыл, кент, ауылдық округ бюджеттеніне берілетін субвенциялар мөлшерінің бөлінуі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аудандық мәслихатының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13/74-VII шешіміне 5-қосымша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2022 жылға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5-қосымша жаңа редакцияда - Түркістан облысы Төлеби аудандық мәслихатының 06.12.2022 </w:t>
      </w:r>
      <w:r>
        <w:rPr>
          <w:rFonts w:ascii="Times New Roman"/>
          <w:b w:val="false"/>
          <w:i w:val="false"/>
          <w:color w:val="ff0000"/>
          <w:sz w:val="28"/>
        </w:rPr>
        <w:t>№ 22/123-VII</w:t>
      </w:r>
      <w:r>
        <w:rPr>
          <w:rFonts w:ascii="Times New Roman"/>
          <w:b w:val="false"/>
          <w:i w:val="false"/>
          <w:color w:val="ff0000"/>
          <w:sz w:val="28"/>
        </w:rPr>
        <w:t xml:space="preserve"> шешiмiмен (01.01.2022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p>
            <w:pPr>
              <w:spacing w:after="20"/>
              <w:ind w:left="20"/>
              <w:jc w:val="both"/>
            </w:pPr>
            <w:r>
              <w:rPr>
                <w:rFonts w:ascii="Times New Roman"/>
                <w:b w:val="false"/>
                <w:i w:val="false"/>
                <w:color w:val="000000"/>
                <w:sz w:val="20"/>
              </w:rPr>
              <w:t>
Кіші функция</w:t>
            </w:r>
          </w:p>
          <w:p>
            <w:pPr>
              <w:spacing w:after="20"/>
              <w:ind w:left="20"/>
              <w:jc w:val="both"/>
            </w:pPr>
            <w:r>
              <w:rPr>
                <w:rFonts w:ascii="Times New Roman"/>
                <w:b w:val="false"/>
                <w:i w:val="false"/>
                <w:color w:val="000000"/>
                <w:sz w:val="20"/>
              </w:rPr>
              <w:t>
Бюджеттік бағдарламалардың әкiмшiсi</w:t>
            </w:r>
          </w:p>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 коммуникациялық инфрақұрылымды дамыту, жайластыру және (немесе)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1643572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1354977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көлігі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