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6fbf" w14:textId="5cb6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аумағындағы көшпелі сауданы жүзеге асыру үшін арнайы бөлінген орындарды және (немесе) маршруттарды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2021 жылғы 18 наурыздағы № 100 қаулысы. Түркістан облысының Әдiлет департаментiнде 2021 жылғы 19 наурызда № 6114 болып тiркелдi. Күші жойылды - Түркістан облысы Шардара ауданы әкiмдiгiнiң 2022 жылғы 11 сәуірдегі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11.04.2022 № 103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2015 жылғы 27 наурыздағы № 264 "Ішкі сауда қағидаларын бекіту туралы"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Шардара ауданының әкімдігі 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аумағындағы көшпелi сауданы жүзеге асыру үшін арнайы бөлінген орындар және (немесе) маршруттар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ауданы әкімдігінің 2018 жылғы 14 ақпандағы № 54 "Шардара ауданы аумағындағы көшпелі сауданы жүзеге асыру үшін арнайы бөлінген орындарды белгілеу туралы" (Нормативтік құқықтық актілерді мемлекеттік тіркеу тізілімінде 2018 жылғы 19 ақпанда № 4455 тіркелген, 2018 жылғы 23 ақпанда "Шартарап – Шарайна" газетінде жарияланған және 2018 жылғы 23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"Шардара ауданы әкімінің аппараты" мемлекеттік мекемесі Қазақстан Республикасының заңнамамасында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А.Таженовке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аумағындағы көшпелі сауданы жүзеге асыру үшін арнайы бөлінген орындар және (немесе) маршруттар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 округінің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2-мөлтек ауданы, Н.Оңдасынов көшесі мен Еркөбек көшесінің қиылысы, Оңдасынов көшесінің боймен Шардара-Абай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Өтеғұл елді мекені, Жібек жолы көшесінің бойы, "Шардара" селолық тұтыну кооперативінің бұрынғы көкөніс сақтау қоймасы ғимаратының қарама-қарсы жағы,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№ 14 бекет елді мекені, Шардара-Жетісай тас жолы мен Жібек жолы көшесінің қиылысы, Арбақалды көшесінің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Төле би көшесі мен Түгелбаев көшесінің қиылысы, Түгелбаев, Төле би Төлеби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ауылы, "Шардара" мешіті ғимаратының жаны, С.Қарабеков көшесінің боймен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 мен Асықата көшесінің қиылысы, Қонаев, Асықата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ауылы, Абай көшесі бұрынғы кеңшар кеңсесінің қарама-қарсы беті, Асылбеков көшесінің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(Сырдария) ауылы, "Мырзакент" мақта қабылдау пунктінің жаны, К.Ендібаев көшесінің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Н.Сапаров көшесі мен Ынтымақ көшесінің қиылысы, Н.Сапаров, Ынтымақ көшесінің боймен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мақта" жауапкершілігі шектеулі серіктестігі мақта қабылдау пунктінің алды, Тұран, Самал және Жемісті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мен Ә.Молдағұлова көшесінің қиылысы, С.Сейфуллин, Ә.Молдағұлова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Ә.Тоқсанбаев көшесі, Мәдениет үйі ғимаратының шығыс жағы, Ә.Тоқсанбаев көшесінің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Ақалтын ауылы, Б.Майлин көшесі, "Мырзакент" мақта қабылдау пунктінің шығыс жағы, Б.Майлин, Т.Нұрахметов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Егізқұм елді мекені, Абылай хан көшесі,"Мырзакент" мақта қабылдау пункті жаны, Абылайхан көшесінің бойымен Ақалтын-Егізқұм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пен Қазыбек би көшесінің қиылысы, Ш.Уалиханов, Қазыбек би көшелерінің бойымен Шардара-Арыс тас жолының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Жаушықұм көшесі мен Алтынсарин көшесінің қиылысы, Жаушықұм көшесінің бойымен Шардара-Жаушықұм тас жолының бағыты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