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6ac6" w14:textId="af76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2021 жылғы 26 қаңтардағы № 2-8-VII бірлескен шешiмi және Түркістан облысы Жетiсай ауданы әкiмдiгiнiң 2021 жылғы 26 қаңтардағы № 27 қаулысы. Түркістан облысының Әдiлет департаментiнде 2021 жылғы 28 қаңтарда № 6041 болып тiркелді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Жетісай ауданы әкімдігі ҚАУЛЫ ЕТЕДІ және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ауданының жер қатынастары бөлімі және Жетісай ауданының сәулет және қала құрылысы бөлімінің бірлескен ұсынысына сәйкес Жетісай ауданы бойынша төмендегі елді мекендерінің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1,37 гектар жер учаскесін, Атамекен ауылдық округі Әлимбетов елді мекені шегіне енгізіле отырып, жалпы ауданы 21,77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0,43 гектар жер учаскесін, Атамекен ауылдық округі Ғабдулин елді мекені шегіне енгізіле отырып, жалпы ауданы 3,12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4,6 гектар жер учаскесін, Атамекен ауылдық округі Ғарышкер елді мекені шегіне енгізіле отырып, жалпы ауданы 15,51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63,89 гектар жер учаскесін, Атамекен ауылдық округі Талапты елді мекені шегіне енгізіле отырып, жалпы ауданы 244,14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3,33 гектар жер учаскесін Атамекен ауылдық округі Мақташы елді мекені шегін енгізіле отырып, жалпы ауданы 112,57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24,98 гектар жер учаскесін, Атамекен ауылдық округі Жемісті елді мекені шегіне енгізіле отырып, жалпы ауданы 123,39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34,9 гектар жер учаскесін, Атамекен ауылдық округі Жеңістің 40 жылдығы елді мекені шегіне енгізіле отырып, жалпы ауданы 190,34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46,31 гектар жер учаскесін, Атамекен ауылдық округі Қоғалы елді мекені шегіне енгізіле отырып, жалпы ауданы 109,41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55,56 гектар жер учаскесін, Атамекен ауылдық округі Тыңдала елді мекені шегіне енгізіле отырып, жалпы ауданы 55,56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54,75 гектар жер учаскесін, Жылы су ауылдық округі Жылы су елді мекені шегіне енгізіле отырып, жалпы ауданы 243,55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16,61 гектар жер учаскесін, Ш.Ділдабеков ауылдық округі Алпамыс елді мекені шегіне енгізіле отырып, жалпы ауданы 90,67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18,88 гектар жер учаскесін, Ш.Ділдабеков ауылдық округі Байдала елді мекені шегіне енгізіле отырып, жалпы ауданы 95,14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17,59 гектар жер учаскесін, Ш.Ділдабеков ауылдық округі Бірлік елді мекені шегіне енгізіле отырып, жалпы ауданы 95,46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4,49 гектар жер учаскесін, Ш.Ділдабеков ауылдық округі Достық елді мекені шегіне енгізіле отырып, жалпы ауданы 93,15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48,29 гектар жер учаскесін, Ш.Ділдабеков ауылдық округі Жамбыл елді мекені шегіне енгізіле отырып, жалпы ауданы 105,34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36,83 гектар жер учаскесін, Ш.Ділдабеков ауылдық округі Жаңадала елді мекені шегіне енгізіле отырып, жалпы ауданы 140,67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57,9954 гектар жер учаскесін Ш.Ділдабеков ауылдық округі Зерделі елді мекені шегіне енгізіле отырып, жалпы ауданы 57,9954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5,37 гектар жер учаскесін, Ш.Ділдабеков ауылдық округі Кемер елді мекені шегіне енгізіле отырып, жалпы ауданы 45,58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2,91 гектар жер учаскесін, Ш.Ділдабеков ауылдық округі Күрішті елді мекені шегіне енгізіле отырып, жалпы ауданы 21,15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14,0 гектар жер учаскесін, Ш.Ділдабеков ауылдық округі Қызылтаң елді мекені шегіне енгізіле отырып, жалпы ауданы 76,53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14,0 гектар жер учаскесін, Ш.Ділдабеков ауылдық округі Сайлау елді мекені шегіне енгізіле отырып, жалпы ауданы 89,22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22,07 гектар жер учаскесін, Ш.Ділдабеков ауылдық округі Сұлубұлақ елді мекені шегіне енгізіле отырып, жалпы ауданы 103,92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8,19 гектар жер учаскесін, Ш.Ділдабеков ауылдық округі Сырабат елді мекені шегіне енгізіле отырып, жалпы ауданы 102,42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және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және шешімді оны ресми жарияланғаннан кейін Жетісай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Кожбанова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