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6312c" w14:textId="e9631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Жетісай аудандық мәслихатының 2020 жылғы 23 желтоқсандағы № 40-207-VI "2021-2023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Жетісай аудандық мәслихатының 2021 жылғы 6 мамырдағы № 7-43-VII шешiмi. Түркістан облысының Әдiлет департаментiнде 2021 жылғы 6 мамырда № 6188 болып тiркелдi.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109-бабының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Заңының 6-бабы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Түркістан облыстық мәслихатының 2021 жылғы 21 сәуірдегі № 5/43-VII "Түркістан облыстық мәслихатының 2020 жылғы 11 желтоқсандағы № 54/557-VI "2021-2023 жылдарға арналған облыстық бюджет туралы" шешіміне өзгерістер енгізу туралы" Нормативтік құқықтық актілерді мемлекеттік тіркеу тізілімінде № 6175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Жетісай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Жетісай аудандық мәслихатының 2020 жылғы 23 желтоқсандағы № 40-207-VІ "2021-2023 жылдарға арналған аудандық бюджет туралы" (Нормативтік құқықтық актілерді мемлекеттік тіркеу тізілімінде № 5994 тіркелген, 2021 жылғы 6 қаңтарда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"1. Жетісай ауданының 2021-2023 жылдарға арналған аудандық бюджеті тиісінше 1, 2 және 3 қосымшаларға сәйкес, соның ішінде 2021 жылға мынадай көлемде бекітілсін:</w:t>
      </w:r>
    </w:p>
    <w:p>
      <w:pPr>
        <w:spacing w:after="0"/>
        <w:ind w:left="0"/>
        <w:jc w:val="both"/>
      </w:pPr>
      <w:r>
        <w:rPr>
          <w:rFonts w:ascii="Times New Roman"/>
          <w:b w:val="false"/>
          <w:i w:val="false"/>
          <w:color w:val="000000"/>
          <w:sz w:val="28"/>
        </w:rPr>
        <w:t xml:space="preserve">
      1) кірістер – 31 521 570 мың теңге: </w:t>
      </w:r>
    </w:p>
    <w:p>
      <w:pPr>
        <w:spacing w:after="0"/>
        <w:ind w:left="0"/>
        <w:jc w:val="both"/>
      </w:pPr>
      <w:r>
        <w:rPr>
          <w:rFonts w:ascii="Times New Roman"/>
          <w:b w:val="false"/>
          <w:i w:val="false"/>
          <w:color w:val="000000"/>
          <w:sz w:val="28"/>
        </w:rPr>
        <w:t>
      салықтық түсімдер – 2 261 309 мың теңге;</w:t>
      </w:r>
    </w:p>
    <w:p>
      <w:pPr>
        <w:spacing w:after="0"/>
        <w:ind w:left="0"/>
        <w:jc w:val="both"/>
      </w:pPr>
      <w:r>
        <w:rPr>
          <w:rFonts w:ascii="Times New Roman"/>
          <w:b w:val="false"/>
          <w:i w:val="false"/>
          <w:color w:val="000000"/>
          <w:sz w:val="28"/>
        </w:rPr>
        <w:t>
      салықтық емес түсімдер – 14 945 мың теңге;</w:t>
      </w:r>
    </w:p>
    <w:p>
      <w:pPr>
        <w:spacing w:after="0"/>
        <w:ind w:left="0"/>
        <w:jc w:val="both"/>
      </w:pPr>
      <w:r>
        <w:rPr>
          <w:rFonts w:ascii="Times New Roman"/>
          <w:b w:val="false"/>
          <w:i w:val="false"/>
          <w:color w:val="000000"/>
          <w:sz w:val="28"/>
        </w:rPr>
        <w:t xml:space="preserve">
      негізгі капиталды сатудан түсетін түсімдер – 40 073 мың теңге; </w:t>
      </w:r>
    </w:p>
    <w:p>
      <w:pPr>
        <w:spacing w:after="0"/>
        <w:ind w:left="0"/>
        <w:jc w:val="both"/>
      </w:pPr>
      <w:r>
        <w:rPr>
          <w:rFonts w:ascii="Times New Roman"/>
          <w:b w:val="false"/>
          <w:i w:val="false"/>
          <w:color w:val="000000"/>
          <w:sz w:val="28"/>
        </w:rPr>
        <w:t>
      трансферттер түсімі – 29 205 243 мың теңге;</w:t>
      </w:r>
    </w:p>
    <w:p>
      <w:pPr>
        <w:spacing w:after="0"/>
        <w:ind w:left="0"/>
        <w:jc w:val="both"/>
      </w:pPr>
      <w:r>
        <w:rPr>
          <w:rFonts w:ascii="Times New Roman"/>
          <w:b w:val="false"/>
          <w:i w:val="false"/>
          <w:color w:val="000000"/>
          <w:sz w:val="28"/>
        </w:rPr>
        <w:t>
      2) шығындар – 31 669 557 мың теңге;</w:t>
      </w:r>
    </w:p>
    <w:p>
      <w:pPr>
        <w:spacing w:after="0"/>
        <w:ind w:left="0"/>
        <w:jc w:val="both"/>
      </w:pPr>
      <w:r>
        <w:rPr>
          <w:rFonts w:ascii="Times New Roman"/>
          <w:b w:val="false"/>
          <w:i w:val="false"/>
          <w:color w:val="000000"/>
          <w:sz w:val="28"/>
        </w:rPr>
        <w:t>
      3) таза бюджеттік кредиттеу – 113 111 мың теңге:</w:t>
      </w:r>
    </w:p>
    <w:p>
      <w:pPr>
        <w:spacing w:after="0"/>
        <w:ind w:left="0"/>
        <w:jc w:val="both"/>
      </w:pPr>
      <w:r>
        <w:rPr>
          <w:rFonts w:ascii="Times New Roman"/>
          <w:b w:val="false"/>
          <w:i w:val="false"/>
          <w:color w:val="000000"/>
          <w:sz w:val="28"/>
        </w:rPr>
        <w:t>
      бюджеттік кредиттер – 262 530 мың теңге;</w:t>
      </w:r>
    </w:p>
    <w:p>
      <w:pPr>
        <w:spacing w:after="0"/>
        <w:ind w:left="0"/>
        <w:jc w:val="both"/>
      </w:pPr>
      <w:r>
        <w:rPr>
          <w:rFonts w:ascii="Times New Roman"/>
          <w:b w:val="false"/>
          <w:i w:val="false"/>
          <w:color w:val="000000"/>
          <w:sz w:val="28"/>
        </w:rPr>
        <w:t>
      бюджеттік кредиттерді өтеу – 149 419 мың теңге;</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- 261 098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261 098 мың теңге:</w:t>
      </w:r>
    </w:p>
    <w:p>
      <w:pPr>
        <w:spacing w:after="0"/>
        <w:ind w:left="0"/>
        <w:jc w:val="both"/>
      </w:pPr>
      <w:r>
        <w:rPr>
          <w:rFonts w:ascii="Times New Roman"/>
          <w:b w:val="false"/>
          <w:i w:val="false"/>
          <w:color w:val="000000"/>
          <w:sz w:val="28"/>
        </w:rPr>
        <w:t>
      қарыздар түсімі – 262 530 мың теңге;</w:t>
      </w:r>
    </w:p>
    <w:p>
      <w:pPr>
        <w:spacing w:after="0"/>
        <w:ind w:left="0"/>
        <w:jc w:val="both"/>
      </w:pPr>
      <w:r>
        <w:rPr>
          <w:rFonts w:ascii="Times New Roman"/>
          <w:b w:val="false"/>
          <w:i w:val="false"/>
          <w:color w:val="000000"/>
          <w:sz w:val="28"/>
        </w:rPr>
        <w:t>
      қарыздарды өтеу – 149 419 мың теңге;</w:t>
      </w:r>
    </w:p>
    <w:p>
      <w:pPr>
        <w:spacing w:after="0"/>
        <w:ind w:left="0"/>
        <w:jc w:val="both"/>
      </w:pPr>
      <w:r>
        <w:rPr>
          <w:rFonts w:ascii="Times New Roman"/>
          <w:b w:val="false"/>
          <w:i w:val="false"/>
          <w:color w:val="000000"/>
          <w:sz w:val="28"/>
        </w:rPr>
        <w:t>
      бюджет қаражатының пайдаланылатын қалдықтары – 147 987 мың теңге.".</w:t>
      </w:r>
    </w:p>
    <w:bookmarkStart w:name="z4"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тармақтың</w:t>
      </w:r>
      <w:r>
        <w:rPr>
          <w:rFonts w:ascii="Times New Roman"/>
          <w:b w:val="false"/>
          <w:i w:val="false"/>
          <w:color w:val="000000"/>
          <w:sz w:val="28"/>
        </w:rPr>
        <w:t xml:space="preserve"> қазақ тіліндегі мәтіні өзгермейді.</w:t>
      </w:r>
    </w:p>
    <w:bookmarkStart w:name="z6" w:id="3"/>
    <w:p>
      <w:pPr>
        <w:spacing w:after="0"/>
        <w:ind w:left="0"/>
        <w:jc w:val="both"/>
      </w:pPr>
      <w:r>
        <w:rPr>
          <w:rFonts w:ascii="Times New Roman"/>
          <w:b w:val="false"/>
          <w:i w:val="false"/>
          <w:color w:val="000000"/>
          <w:sz w:val="28"/>
        </w:rPr>
        <w:t>
      2. "Жетісай аудандық мәслихат аппараты" мемлекеттік мекемесі Қазақстан Республикасының заңнамасында белгіленген тәртіпте:</w:t>
      </w:r>
    </w:p>
    <w:bookmarkEnd w:id="3"/>
    <w:p>
      <w:pPr>
        <w:spacing w:after="0"/>
        <w:ind w:left="0"/>
        <w:jc w:val="both"/>
      </w:pPr>
      <w:r>
        <w:rPr>
          <w:rFonts w:ascii="Times New Roman"/>
          <w:b w:val="false"/>
          <w:i w:val="false"/>
          <w:color w:val="000000"/>
          <w:sz w:val="28"/>
        </w:rPr>
        <w:t>
      1) осы шешімді "Қазақстан Республикасының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2) осы шешімді оны ресми жарияланғаннан кейін Жетісай аудандық мәслихатының интернет-ресурсында орналастыруды қамтамасыз етсін.</w:t>
      </w:r>
    </w:p>
    <w:bookmarkStart w:name="z7" w:id="4"/>
    <w:p>
      <w:pPr>
        <w:spacing w:after="0"/>
        <w:ind w:left="0"/>
        <w:jc w:val="both"/>
      </w:pPr>
      <w:r>
        <w:rPr>
          <w:rFonts w:ascii="Times New Roman"/>
          <w:b w:val="false"/>
          <w:i w:val="false"/>
          <w:color w:val="000000"/>
          <w:sz w:val="28"/>
        </w:rPr>
        <w:t>
      3. Осы шешім 2021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маслихаттың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Утанов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 мәслихатының 2021</w:t>
            </w:r>
            <w:r>
              <w:br/>
            </w:r>
            <w:r>
              <w:rPr>
                <w:rFonts w:ascii="Times New Roman"/>
                <w:b w:val="false"/>
                <w:i w:val="false"/>
                <w:color w:val="000000"/>
                <w:sz w:val="20"/>
              </w:rPr>
              <w:t>жылғы 6 мамырдағы № 7-43-VIІ</w:t>
            </w:r>
            <w:r>
              <w:br/>
            </w: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 мәслихатының 2020</w:t>
            </w:r>
            <w:r>
              <w:br/>
            </w:r>
            <w:r>
              <w:rPr>
                <w:rFonts w:ascii="Times New Roman"/>
                <w:b w:val="false"/>
                <w:i w:val="false"/>
                <w:color w:val="000000"/>
                <w:sz w:val="20"/>
              </w:rPr>
              <w:t>жылғы 23 желтоқсандағы № 40-207-VI</w:t>
            </w:r>
            <w:r>
              <w:br/>
            </w:r>
            <w:r>
              <w:rPr>
                <w:rFonts w:ascii="Times New Roman"/>
                <w:b w:val="false"/>
                <w:i w:val="false"/>
                <w:color w:val="000000"/>
                <w:sz w:val="20"/>
              </w:rPr>
              <w:t>шешіміне 1 қосымша</w:t>
            </w:r>
          </w:p>
        </w:tc>
      </w:tr>
    </w:tbl>
    <w:p>
      <w:pPr>
        <w:spacing w:after="0"/>
        <w:ind w:left="0"/>
        <w:jc w:val="left"/>
      </w:pPr>
      <w:r>
        <w:rPr>
          <w:rFonts w:ascii="Times New Roman"/>
          <w:b/>
          <w:i w:val="false"/>
          <w:color w:val="000000"/>
        </w:rPr>
        <w:t xml:space="preserve"> 2021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31 521 570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2 261 309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980 756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951 756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968 907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968 907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29 205 243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29 205 063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29 205 063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бюджеттеріне, республикалық маңызы бар қаланың, астананың бюджеттеріне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бюджеттің, республикалық маңызы бар қала, астана бюджеттерінің басқа облыстық бюджеттермен, республикалық маңызы бар қала, астана бюджеттерімен өзара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31 669 557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437 718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114 791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102 813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жазасын өтеген адамдарды әлеуметтік бейімдеу мен оңалтуды ұйымдастыру және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5 033 654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1 691 966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1 691 966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1 691 966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3 213 620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3 213 620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2 020 900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144 528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163 528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480 918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104 868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86 231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2 113 812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981 473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846 016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494 823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351 193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135 457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саласындағы мемлекеттік саясатты іске асыру бойынша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оның iшiнде сатып алу жолымен алып қою және осыған байланысты жылжымайтын мүлiктi иелiктен айыру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үйымдастыру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объектілеріне техникалық паспорттар дайындау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Инженерлік-коммуникациялық инфрақұрылымды жобалау, дамыту және (немесе) жайластыру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80 297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690 328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637 217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188 616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пайдалануды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пайдалануды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163 032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442 011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442 011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316 147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578 262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226 614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226 614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226 614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103 794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535 340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510 714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510 714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510 714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205 492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127 773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127 773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127 773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807 651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749 094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749 094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186 549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562 545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58 557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58 557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Қалалардың шетіндегі әлеуметтік және инженерлік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21 440 757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21 440 757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21 440 757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21 203 122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113 111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262 530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-261 098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261 098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262 530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147 987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