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704c" w14:textId="6507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шаруашылығын дамытуға 2021 жылға субсидиялауға арналған бюджет қаражаттарының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1 сәуірдегі № 94 қаулысы. Шығыс Қазақстан облысының Әділет департаментінде 2021 жылғы 8 сәуірде № 8574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нөмірі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Тұқым шаруашылығын дамытуға 2021 жылға арналған бюджет қаражаттарының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облысының ауыл шаруашылығы басқармасы Қазақстан Республикасының заңнамасында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әкімінің бірінші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 бірінші орынбасарының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шаруашылығын дамытуға 2021 жылға субсидиялауға арналған  бюджет қаражаттарының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2232"/>
        <w:gridCol w:w="2459"/>
        <w:gridCol w:w="2460"/>
        <w:gridCol w:w="2803"/>
      </w:tblGrid>
      <w:tr>
        <w:trPr>
          <w:trHeight w:val="30" w:hRule="atLeast"/>
        </w:trPr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 етілетін ақшалай қаражат барлығы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</w:tr>
      <w:tr>
        <w:trPr>
          <w:trHeight w:val="3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2 144 384,0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14 457,165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337 340,176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214 166,059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1 578 420,600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