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e0b6" w14:textId="51be0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 жылға арналған субсидияланатын тыңайтқыштар (органикалықтарды қоспағанда) түрлерінің тізбесін және тыңайтқыштарды сатушыдан сатып алынған тыңайтқыштардың 1 тоннасына (литріне, килограмына) арналған субсидиялар нормаларын, сондай-ақ тыңайтқыштарды (органикалықтарды қоспағанда) субсидиялауға бюджеттік қаржы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2021 жылғы 9 сәуірдегі № 97 қаулысы. Шығыс Қазақстан облысының Әділет департаментінде 2021 жылғы 16 сәуірде № 8625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2005 жылғы 8 шілдедегі "Агроөнеркәсіптік кешенді және ауылдық аумақтарды дамытуды мемлекеттік реттеу туралы" Заңының 11-бабы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5-1) тармақшасына сәйкес,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(Нормативтік құқықтық актілерді мемлекеттік тіркеу тізілімінде нөмірі 20209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мақсатында, сонымен қатар Қазақстан Республикасы Ауыл шаруашылығы министрлігінің 2021 жылғы 13 қаңтардағы № 3-3-5/2398, 2021 жылғы 20 ақпандағы № 3-3-5/2499 хаттары негізінде Шығыс Қазақстан облысының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2021 жылға арналған субсидияланатын тыңайтқыштар (органикалықтарды қоспағанда) түрлерінің тізбесі және сатушыдан сатып алынған тыңайтқыштардың 1 тоннасына (литріне, килограмына) арналған субсидиялар нормалары;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2021 жылға арналған тыңайтқыштарды (органикалықтарды қоспағанда) субсидиялауға бюджеттік қаражат көлемі – 1 782 234 000 (бір миллиард жеті жүз сексен екі миллион екі жүз отыз төрт мың) теңге бекітілсін.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Облыстың ауыл шаруашылығы басқармасы Қазақстан Республикасының заңнамасында белгіленген тәртіппен: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агроөнеркәсіп кешені мәселелері жөніндегі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әкімінің бірінші орынбасары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Сматлаев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9 сәуірдегі № 97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 қосымша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субсидияланатын тыңайтқыштардың түрлерінің тізбесі және тыңайтқыштардың 1 тоннасына (литр, килограмм) арналған субсидиялардың нормалары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4"/>
        <w:gridCol w:w="3783"/>
        <w:gridCol w:w="3437"/>
        <w:gridCol w:w="107"/>
        <w:gridCol w:w="1376"/>
        <w:gridCol w:w="1086"/>
        <w:gridCol w:w="879"/>
        <w:gridCol w:w="508"/>
      </w:tblGrid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Субсидияланатын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түрлері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Тыңайтқыштардың құрамындағы әсер етуші заттар,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  нормалары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теңге/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тонна, литр, кг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Азот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тыңайтқыштары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Аммиак селитрасы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аммиак селитрасы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- 34,4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аммоний нитраты, Б маркалы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236 607,0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Аммоний сульфаты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Түйіршіктелген аммоний сульфаты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Кристалды аммоний сульфаты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маркалы түйіршіктелген аммоний сульфаты минералды тыңайтқышы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сульфаты, SiB маркалы (модификацияланған минералды тыңайтқыш)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+BMZ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N-21, S-24, B-0,018,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Аммоний сульфаты 21%N+24%S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S-24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маркалы карбамид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Карбамид, SiB маркалы (модификацияланған минералды тыңайтқыш)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Карбамид+BCMZ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Карбамид ЮТЕК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КАС+ сұйық тыңайтқыш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N-28-34, K2O-0,052,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-0,046, Fe-0,04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КАС-32 маркалы азотты сұйық тыңайтқыш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КАС-32 маркалы азотты сұйық тыңайтқыш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тыңайтқыштар (КАС)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аммонийлі -н.м. 6,8, N  N нитратты - н.м. 6,8, N N амидті - н.м. 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тыңайтқыштар (КАС)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 сұйық тыңайтқыш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тыңайтқыш "КАС-PS"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N-31, Р-1, S-1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КАС С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- 26,10, S - 2,16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Фосфор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тыңайтқыштар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"Б" маркалы суперфосфат минералды тыңайтқыштар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Микроэлементтермен байытылған ұнтақ тәрізді суперфосфат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Шилісай кен орнының фосфоритті концентраты мен ұны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12 366,1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Супрефос минералды 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:24+(Mg:0,5, Ca:14, S:25)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N-12;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-24; Mg-2; Ca-2; S-2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азот-фосфорлы тыңайтқыш, SiB маркалы (модификацияланған минералды тыңайтқыш)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-24, CaO-14, Mg-0,5, SO3-25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Hafa UP, Hafa UP,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несепнәр фосфаты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(17,5-44-0)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18-44-0 (UP)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-44%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-10, P - 46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жоғары және бірінші сорт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N-10, P-46 маркасы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10-46 маркасы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N-12, P-52 маркасы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 маркасы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12-52 маркасы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Аммофоc 12:52, SiB маркасы (модификацияланған минералды тыңайтқыш)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- 12, P - 52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Түйіршіктелген моноаммонийфосфат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Түйіршіктелген моноаммонийфосфат МАР 12:52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12:52+B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B-0,03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 12:52+Zn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P-52, Zn-0,21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Маркасы: 10:46:0  Тукоқоспасы (аммофос)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12:39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P-39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маркасы11:42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10:39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10:36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Аммофос, маркасы 10:33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тыңайтқыштар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Хлорлы калий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K-60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Хлорлы электролитті калий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Хлорлы калий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калий, SiB маркалы (модификацияланған минералды тыңайтқыш)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Хлорлы калий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Хлорлы техникалық калий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Solumop маркалы калий хлориді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O-60, KCl-95,8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0-0-61 (KCl)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O-52%,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қышқылды калий, SiB маркалы (модификацияланған минералды тыңайтқыш)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қышқылды тазартылған калий (калий сульфаты)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сульфаты (күкірт қышқылды калий)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O-51,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калий сульфаты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(Krista SOP)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(Yara Tera Krista SOP)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 қышқылды тазартылған калий минералды тыңайтқышы (калий сульфаты)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сульфаты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Тазартылған күкірт қышқылды калий (калий сульфаты)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(I сорт, II сорт)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маркалы: 0-0-51 (SOP)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O-51%,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SOP тыңайтқышы 0.0.51 (47)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К:51+47SO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Күрделі тыңайтқыштар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Фосфор-калий тыңайтқыштары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Р-27%, К-4%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12 маркалы күкіртті карбамид агрохимикаты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N-33, S-12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7,5 маркалы күкіртті карбамид агрохимикаты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4 маркалы күкіртті карбамид агрохимикаты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N-40,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11-37 маркалы кешенді сұйық тыңайтқыштар (ЖКУ)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тыңайтқыш (ЖКУ)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Р-37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ЖСУ ФСМ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N-5,49,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-13,14,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О-1,25,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-3,75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76 785,72</w:t>
            </w:r>
          </w:p>
        </w:tc>
      </w:tr>
      <w:tr>
        <w:trPr/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Азот-фосфор-калий тыңайтқышы, 15:15:15 маркалы</w:t>
            </w:r>
          </w:p>
        </w:tc>
        <w:tc>
          <w:tcPr>
            <w:tcW w:w="3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15:15:15 маркалы нитроаммофоска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15:15:15 маркалы нитроаммофоска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15-15-15 маркалы нитроаммофоска (азофоска)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15-15-15 маркалы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NPK-тыңайтқыш</w:t>
            </w:r>
          </w:p>
        </w:tc>
        <w:tc>
          <w:tcPr>
            <w:tcW w:w="3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кешенді минералды тыңайтқыш (NPK-тыңайтқыш)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15:15:15 маркалы азотты-фосфорлы-калийлі кешенді минералды тыңайтқыш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(NPK - тыңайтқыш)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15:15:15 маркалы (диаммофоска)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15: 15: 15, SiB маркалы (модификацияланған минералды тыңайтқыш)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15 P 15 K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нитроаммофоска азофоска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NPK-тыңайтқыш</w:t>
            </w:r>
          </w:p>
        </w:tc>
        <w:tc>
          <w:tcPr>
            <w:tcW w:w="3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азотты-фосфорлы-калийлі кешенді минералды тыңайтқыш (NPK - тыңайтқыш)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16:16:16 маркалы нитроаммофоска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16-16-16 маркалы нитроаммофоска (азофоска)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16: 16: 16, SiB маркалы (модификацияланған минералды тыңайтқыш)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16:16:16+BCMZ  маркалы нитроаммофоска NPK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N- 16, P-16, K-16, B-0,02, Cu-0,03, Mn-0,030,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құрамдағы нитроаммофоска</w:t>
            </w:r>
          </w:p>
        </w:tc>
        <w:tc>
          <w:tcPr>
            <w:tcW w:w="3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N- 16, P-16,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16:16:16 маркалы жақсартылған гранулометриялық құрамдағы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8:24:24 маркалы жақсартылған гранулометриялық құрамдағы Нитроаммофоска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N- 8, P-24,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17:0,1:28 маркалы жақсартылған гранулометриялық құрамдағы нитроаммофоска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N- 17, P-0,1, K-28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21:0,1:21 маркалы жақсартылған гранулометриялық құрамдағы нитроаммофоска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N- 21, P-0,1, K-21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15:24:16 маркалы жақсартылған гранулометриялық құрамдағы нитроаммофоска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 P-24, K-16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16-16-8 маркалы нитроаммофоска (азофоска)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 маркалы азотты-фосфорлы-калийлі тыңайтқыш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NPK-1 маркалы (диаммофоска)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Диаммофоска 10-26-26, NPK-1 маркалы азотты-фосфорлы-калийлі тыңайтқыш (диаммофоска)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10:26:26 маркалы азотты-фосфорлы-калийлі кешенді минералды тыңайтқыш (NPK - тыңайтқыш)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тыңайтқыш,10:26:26 маркалы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тыңайтқыш,10:26:26 маркалы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10:26:26 маркалы (диаммофоска)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диаммофоска             10-26-26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26 K 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тыңайтқыш, 10:20:20 маркалы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10 P 20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Азотты-фосфорлы-калийлі тыңайтқыш, 13:19:19 маркалы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P-19, K-19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NPK-1 маркалы (диаммофоска)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8-20-30 маркалы азотты-фосфорлы-калийлі тыңайтқыш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5:14:14 маркалы азотты-фосфорлы-калийлі кешенді минералды тыңайтқыш (NPK тыңайтқыш)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3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NPK-тыңайтқыш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6:14:14 маркалы азотты-фосфорлы-калийлі кешенді минералды тыңайтқыш (NPK тыңайтқыш)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 - нитроаммофоска (азофоска), NPK тыңайтқыш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13-13-24 маркалы нитроаммофоска (азофоска)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P-13, K-24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 маркасы 14:14:23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20:20:10 маркалы азотты-фосфорлы-калийлі кешенді минералды тыңайтқыш (NPK - тыңайтқыш)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кешенді минералды тыңайтқыш - нитроаммофоска (азофоска), NPK-тыңайтқыш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 маркалы нитроаммофоска (азофоска)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20 K 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24-6-12 маркалы нитроаммофоска (азофоска)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N-24, P-6, K-12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азотты-фосфорлы-калийлі минералды тыңайтқыш (NPK тукоқосынды)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16 P 16 K 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13 P 19 K 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20 P 14 K 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NPK(S) 8-20-30(2) маркалы азотты-фосфорлы-калийлі күкірт бар 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NPK-1маркалы азотты-фосфорлы-калийлі тыңайтқыш (диаммофоска), NPK(S)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P-20, K-30, S-2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20-10-10+S маркалы нитроаммофоска (азофоска)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P-10, K-10, S-4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 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K-15, S-12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тыңайтқыш-нитроаммофоска (азофоска), NPK 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14:14:23 маркалы нитроаммофоска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Нитроаммофоска,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23:13:8 маркалы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23:13:8 маркалы кешенді азотты-фосфорлы-калийлі 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P-13, K-8, S-1, Ca-0,5, Mg-0,4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Азотты-фосфорлы-калийлі тыңайтқыш, 10:26:26 маркалы (диаммофоска)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P-26, K-26, S-1, Ca-0,8, Mg-0,8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10:26:26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Жақсартылған гранулометриялық құрамдағы нитроаммофоска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16:16:16 маркалы кешенді азотты-фосфорлы-калийлі 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P-16, K-16,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8:24:24 маркалы кешенді кешенді азотты-фосфорлы-калийлі 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K-24, S-2, Ca-1, Mg-0,6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Нитроаммофоска. 17:0,1:28 маркалы кешенді азотты-фосфорлы-калийлі тыңайтқыш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P-0,1, K-28, S-0,5, Ca-0,5, Mg-0,5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Нитроаммофоска, 14:14:23 маркалы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P-14, K-23, S-1,7, Ca-0,5, Mg-0,9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азотты-фосфорлы тыңайтқыш, NP+S=20:20+14 маркалы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69 196,5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NP+S=20:20+14 маркалы азотты-фосфорлы күкірт бар тыңайтқыш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күкірт бар 20:20:14 маркалы азотты-фосфорлы күрделі тыңайтқыш (NP+S-тыңайтқыш)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20:20 маркалы азотты-фосфорлы күрделі тыңайтқыш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20:20 маркалы азотты-фосфорлы күрделі тыңайтқыш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азотты-фосфорлы тыңайтқыш, SiB маркалы (модицирленген минералды тыңайтқыш)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азотты-фосфорлы күрделі тыңайтқыш, 20:20+BCMZ маркалы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S-14, B-0,02, Cu-0,03, Mn-0,030, Zn-0,060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20:20 (13,5) маркалы азотты-фосфорлы тыңайтқыш)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азотты-фосфорлы күрделі тыңайтқыш (NP+S-тыңайтқыш) 20:20:12 маркалы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азотты-фосфорлы күрделі тыңайтқыш (NP+S-тыңайтқыш) 20:20:10 маркалы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азотты-фосфорлы күрделі тыңайтқыш (NP+S-тыңайтқыш) 20:20:8 маркалы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17:22:14 маркалы азотты-фосфорлы күрделі тыңайтқыш (NP+S-тыңайтқыш)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P-22,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16:20(14) маркалы азотты-фосфорлы тыңайтқыш)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азотты-фосфорлы құрамында күкірт бар тыңайтқыш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NP+S=16:20+12 маркалы азотты-фосфорлы құрамында күкірт бар тыңайтқыш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сульфоаммофос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сульфоаммофос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P-20,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15:25(12) маркалы азотты-фосфорлы тыңайтқыш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P-25, S-12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күкірт бар 14:34(13,5) маркалы азот-фосфорлы тыңайтқыш)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P-34,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азот-фосфор-калий-күкірт бар тыңайтқыш, (NPKS-тыңайтқыш)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н.м. 4,0% Р2О5-н.м. 9,6%, К2О-н.м. 8,0%, SO3-н.м.12,0%, СаО-н.м. 10,2%, MgO- н.м. 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51 857,0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азот-фосфор-күкірт бар тыңайтқыш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(А, Б, В маркалы)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құрамында кемінде % аммоний азоты-н. м. 6,0; Р2О5-11,0; SO3-15.0; СаО-14,0; MgO-0,25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49 107,0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фосфор-калий бар тыңайтқыш (ҚР-тыңайтқыш)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(Р2О5-н.м. 14%, К2О- 8,0%  дейін, СаО-н.м. 13,2%, MgO-н.м. 0,45%)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фосфор-калий-күкірт бар тыңайтқыш (РКЅ-тыңайтқыш)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13,1%, К2О-до 7,0%, SО3-до 7,0%, СаО-н.м. 13,3%, MgО-н.м. 0,4%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35 144,5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фосфор-күкірт бар тыңайтқыш (РЅ-тыңайтқыш)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Р2О5-н.м. 11,0%,SO 3-до 10,0%, СаО-н.м. 13,5%, MgO-н.м. 0,45%)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29 065,0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арнайы моноаммонийфосфат, А маркалы</w:t>
            </w:r>
          </w:p>
        </w:tc>
        <w:tc>
          <w:tcPr>
            <w:tcW w:w="3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 (MAP)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маркалы суда еритін кристалды моноаммонийфосфат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Б маркалы арнайы суда еритін кристалды тазартылған моноаммонийфосфат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12, P - 61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Б маркалы суда еритін кристалды моноаммонийфосфат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 P-60; N-12 P-61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 маркалы суда еритін кристалды моноаммонийфосфат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12 P 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Моноаммонийфосфат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-61, N 12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моноаммонийфосфат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12-61-0 (MAP)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-61%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диаммонийфосфаты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P-46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монофосфаты агрохимикаты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 52 K 34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агрохимикаты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 минералды 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Krista MKP (монокалий фосфаты)</w:t>
            </w:r>
          </w:p>
        </w:tc>
        <w:tc>
          <w:tcPr>
            <w:tcW w:w="3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Krista MKP (монокалий фосфаты)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Монокалийфосфат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 МКР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калий монофосфаты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Growfert маркалы кешенді тыңайтқыш: 0-52-34 (MKP)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-52%,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34%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А, Б, В маркалы НИТРОФОС "НИТРОКАЛЬЦИЙФОСФАТ"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P-16, Са-11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Микротыңайтқыштар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микроэлементтер бар қоректік ерітінділер "МЭРС" микробиотыңайтқыштар"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фитоқосылыс Fe-2,5, фитоқосылыс Mo-2,0, фитоқосылыс Cu-1,0, фитоқосылыс Zn-2,5, фитоқосылыс Mn-1,0, фитоқосылыс Сo-0,5, фитоқосылыс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2 008,9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YaraLiva Calcinit (кальций нитраты)</w:t>
            </w:r>
          </w:p>
        </w:tc>
        <w:tc>
          <w:tcPr>
            <w:tcW w:w="3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N- 15,5,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-14,4, CaO-26,5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 нитраты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YaraLivaТМ CALCINIT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А маркалы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Б маркалы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В маркалы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Г маркалы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Кальций нитраты (кальций селитрасы), А маркалы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CaO-32; N-17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концентрацияланған кальций нитраты (Haifa-Cal Prime)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-16,7, CaO-33; Ca-23,5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сұйық кальций нитраты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Са(NО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Кальций селитрасы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N-15,5,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-1,1,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Е, Yara Liva Calcinit маркалы түйіршіктелген кальций селитрасы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N-17; CaO-33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15-0-0 + 27 CaO (CN) маркалы кешенді тыңайтқыш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CaO-27%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"Г" маркалы түйіршіктелген кальций селитрасы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N-26,8%, CaO-31%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"Е" маркалы түйіршіктелген кальций селитрасы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N-15,5%, CaO-26,5%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Special 18-18-18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-4,9, Nкарб- 9,8,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SO3-5, B-0,025, Cu-0,01, Fe- 0,07, Mn-0,04, Zn-0,025, Mo-0,004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Kristalon Special 18-18-18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-3,3,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-4,9, Nкарб- 9,8,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Red 12-12-36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Yellow 13-40-13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Kristalon Cucumber 14-11-31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Құрамында Yara Kristalon Brown 3-11-38 микроэлементтері бар суда еритін кешенді NPK тыңайтқыш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Kristalon Brown 3-11-38 (Кристалон қоңыр)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N-NO3-3, P2O5-11, K2O-38, MgO-4, SO3-27,5, B-0,025, CuO-0,1, Fe-0,07, Mn-0,04, Mo-0,004, Zn-0,025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YaraTera Kristalon микроэлементтері бар суда еритін кешенді NPK тыңайтқыштар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NO3-7, Nкарб-7, P2O5-11, K2O-31, MgO-2,5, SO3-5, B-0,02, Cu-0,01, Fe-0,15, Mn-0,1, Zn-0,01,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YaraTera Kristalon микроэлементтері бар суда еритін кешенді NPK тыңайтқыштар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NH4-1,9, NO3-10,1, P2O5-12, K2O-36, MgO-1, SO3-2,5,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YaraTera Kristalon микроэлементтері бар суда еритін кешенді NPK тыңайтқыштар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NH4-3,3, NO3-4,9, Nкарб- 9,8, P2O5-18, K2O-18, MgO-3, SO3-5, B-0,025, Cu-0,01, Fe- 0,07,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YaraTera Kristalon микроэлементтері бар суда еритін кешенді NPK тыңайтқыштар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NH4-8,6, NO3-4,4, P2O5-40, K2O-13, B-0,025, Cu-0,01, Fe-0,07, Mn-0,04, Zn-0,025,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Vita Rexolin D12, темір хелаты DTPA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Tera Rexolin D12, темір хелаты DTPA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ДТПА Fe маркалы түйіршіктелген "Хелатэм" микротыңайтқышы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Rexolin Q40, темір хелаты EDDHA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Rexolin Q40, темір хелаты EDDHA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 ЕДДНА Fe 6%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(EDDHA) - 6,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 Fe 13%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 N-0,5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"хелат Fe-13" маркалы түйіршіктелген микроэлементтер хелатты Ультрамаг тыңайтқыштар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Rexolin Zn15, мырыш хелаты EDTA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Rexolin Zn15, мырыш хелаты EDTA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"Хелат Zn -15" маркалы түйіршіктелген микроэлементтер Ультрамаг хелатты тыңайтқыштар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Vita Rexolin Mn13, марганец хелаты EDTA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Tera Rexolin Mn13, марганец хелаты EDTA 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"Хелат Mn -13" маркалы түйіршіктелген микроэлементтер Ультрамаг хелатты тыңайтқыштар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Rexolin Cu15, мыс хелаты EDTA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Rexolin Cu15, мыс хелаты EDTA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"Хелат Cu -15" маркалы түйіршіктелген микроэлементтер Ультрамаг хелатты тыңайтқыштар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Vita Rexolin Ca10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Tera Rexolin Ca10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Са-9,7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Stopit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Са-12 + адьюванттар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712,5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Vita Rexolin APN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Tera Rexolin APN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B-0,85, Cu-0,25, Fe-6, Mn-2,4, Zn-1,3, Mo-0,25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Rexolin ABC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Rexolin ABC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K2O-12, MgO-3, SO3-6,2, B-0,5, Cu-1,5,Fe-4, Mn-4, Zn-1,5, Mo-0,1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Vita Tenso Coctail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YaraTera Tenso Coctail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B-0,52, Cu-0,53, Fe-3,8, Mn-2,57, Zn-0,53, Mo-0,13, CaO-3,6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Brassitrel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MgO-8,3, SО3- 28,75, B-8, Vn-7, Mo-0,4 + адьюванттар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agriphos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P205-29,1, K20-6,4,Cu-1, Fe-0,3, Mn-1,4,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ZINTRAC 700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N1, Zn-40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MOLYTRAC 250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P2O5-15,3, Mo-15,3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BORTRAC 150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 + адьюванттар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Vita KOMBIPHOS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P205-29,7, K20-5,1, MgO-4,5, Mn-0,7, Zn-0,34 +адьюванттар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1347,5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магний 7-сулы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магний 7-сулы (магний сульфаты)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MgO-16,9,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(Krista MgS)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 (Yara Tera Krista MgS)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Күкіртқышқылды магний (магний сульфаты), А маркалы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Күкіртқышқылды магний (магний сульфаты) А маркалы (I сорт, II сорт, III сорт)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MgO-29,8; S-23,8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Күкіртқышқылды магний (магний сульфаты), Б маркалы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Күкіртқышқылды магний (магний сульфаты), В маркалы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Күкіртқышқылды магний (магний сульфаты), В маркалы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MgO-16,4; S-13,4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сульфаты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MgO-16; S-13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магний сульфаты, маркасы: ұсақ кристалды Эпсомит, түйіршікті Эпсомит, ұсақ кристалды Кизерит, түйіршікті Кизерит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Mg-16,7; S-13,3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"Magnesium Sulphate" маркалы Growfert кешенді тыңайтқышы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МgО-16%,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Krista K Plus (калий нитраты)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- 46,3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Krista K Plus (калий нитраты)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минералды тыңайтқышы (калий нитраты)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(калий нитраты)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калий (калий нитраты)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O-46,3%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нитраты (Potassium nitrate)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Калийлі селитра Multi-K GG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 маркалы калийлі техникалық селитра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маркасы: 13-0-46 (NOP)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-46%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Krista MAG (магний нитраты)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MgO - 15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Yara Tera Krista MAG (магний нитраты)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N-3-11,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Магний нитраты (магнийлі селитра)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Азотқышқылды магний 6-сулы (магний селитрасы)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нитраты (магнийлі селитра)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Mg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Growfert маркасы: 11-0-0 + 15 MgO (MN)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N-11%, MgO-15%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BlackJak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19-21, фульвоқышқылдар-3-5,ульмин қышқылдары және гумин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Terra-Sorb foliar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 амин қышқылдары 9,3, N-2,1, B-0,02, Zn-0,07, Mn-0,04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Terra-Sorb complex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бос амин қышқылдары 20, N-5,5, B-1,5, Zn-0,1, Mn-0,1, Fe-1,0, Mg-0,8,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Millerplex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P205-3, K20-3, теңіз балдырларының экстракты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VitaТМ Azos 300ТМ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S-22,8, N-15,2 + адьюванттар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Хлорсыз кешенді минералды тыңайтқыш Yara Mila Complex 12-11-18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P2O5-11, K2O-18, MgO-2,7, SO3-20, B-0,015, Mn-0,02, Zn-0,02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Mila NPK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16-27-7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P2O5-27, K2O-7, SO3-5, Zn-0,1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Mila NPK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12-24-12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P2O5-24, K2O-12, MgO-2, SO3-5,Fe-0,2, Zn-0,007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Yara Mila NPK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9-12-25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 P2O5-12, K2O-25, MgO-2, SO3-6,5, В-0,02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"Старт" маркалы органо-минералды Биостим тыңайтқышы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5,5, полисахаридтер – 7,0, N – 4,5, Р2О5 – 5,0, К2О – 2,5, MgO  - 1,0, Fe – 0,2, Mn – 0,2, Zn – 0,2, Cu -0,1, B – 0,1, Mo – 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"Универсал" маркалы органо-минералды Биостим 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10,0, N – 6,0, К2О – 3,0%, SO3 – 5,0%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"Рост" маркалы органо-минералды Биостим 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4,0, N – 4,0, Р2О5 – 10,0, SO3 – 1,0, MgO - 2,0, Fe – 0,4, Mn – 0,2, Zn – 0,2, B – 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"Зерновой" маркалы органо-минералды Биостим 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7,0, N – 5,5, Р2О5 – 4,5, К2О – 4,0, SO3 – 2,0, MgO - 2,0, Fe – 0,3, Mn – 0,7, Zn – 0,6, Cu -0,4, B – 0,2, Mo – 0,02,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"Масличный" маркалы органо-минералды Биостим 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6,0, N – 1,2, SO3 – 8,0, MgO - 3,0, Fe – 0,2, Mn – 1,0, Zn – 0,2, Cu – 0,1, B – 0,7, Mo – 0,04, Co –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"Свекла" маркалы органо-минералды Биостим 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-6,0,N-3,5, SO3-2,0,MgO-2,5, Fe-0,03,Mn-1,2, Zn-0,5, Cu-0,03, B-0,5,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"Кукуруза" маркалы органо-минералды Биостим 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-6,0, N-6, SO3-6,0, MgO-2,0, Fe-0,3,Mn-0,2, Zn-0,9, Cu-0,3, B-0,3, Mo-0,02, Cо-0,2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"Для кукурузы" маркалы Ультрамаг Комби 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SO3-4,2%, MgO-2,0%, Fe-0,7%, Mn-0,7%, Zn-1,1%, Cu-0,6%, B-0,4%, Mo-0,003%, Ti-0,02%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масличных" маркалы Ультрамаг Комби 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Fe-0,5%, Mn-0,5%, Zn-0,5%, Cu-0,1%, B-0,5%,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"Для зерновых" маркалы Ультрамаг Комби 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SO3-4,5%, MgO-2,0%, Fe-0,8%, Mn-1,1%, Zn-1,0%, Cu-0,9%, Mo-0,005%,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"Для бобовых" маркалы Ультрамаг Комби 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SO3-1,0%, MgO-2,0%, Fe-0,3%, Cо-0,002%, Mn-0,4%, Zn-0,5%, Cu-0,2%, B-0,5%, Mo-0,036%, Ti-0,02%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"Для картофеля" маркалы Ультрамаг Комби 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SO3-2,5%, MgO-2,5%, Fe-0,3%, Cо-0,002%, Mn-0,6%, Zn-0,65%, Cu-0,2%, B-0,4%, Mo-0,005%, Ti-0,03%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"Для свеклы" маркалы Ультрамаг Комби 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SO3-1,8%, MgO-2,0%, Fe-0,2%, Mn-0,65%, Zn-0,5%, Cu-0,2%, B-0,5%, Mo-0,005%, Ti-0,02%, Na2O-3,0%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6:14:35+2MgO+MЭ маркалы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P-14, K-35, MgO-2, В-0,02, Cu-0,005, Mn-0,05, Zn-0,01, Fe-0,07, Mo-0,004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383 929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12:8:31+2MgO+MЭ маркалы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P-8, K-31, MgO-2,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13:40:13+MЭ маркалы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15:15:30+1,5MgO+МЭ маркалы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P-15, K-30, MgO-1,5,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18:18:18+3MgO+МЭ маркалы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P-18, K-18, MgO-3,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тыңайтқыш, 20:20:20+МЭ маркалы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K-20, В-0,02, Cu-0,005, Mn-0,05, Zn-0,01, Fe-0,07, Mo-0,004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(FERTIGRAIN START)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Старт СоМо (FERTIGRAIN START СоМо)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Mo-1%, Zn-1%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Фертигрейн Фолиар (FERTIGRAIN FOLIAR)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Zn-0,75%, Mn-0,5%,B-0,1%, Fe-0,1%, Cu-0,1%, Mo-0,02%, Co-0,01%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Fertigrain Cereal (Фертигрейн дәнді дақылға арналған)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 P-2%, K-2%, Mg-1,5%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Райз (TECAMIN RAIZ)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O-1,0%, Fe-0,5%, Mn-0,3%, Zn-0,15%, Cu-0,05%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Макс (TECAMIN MAX)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31 / TECAMIN 31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 (TECAMIN BRIX)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K-18%, B-0,2%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1 505,8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Tecamin Vigor (Текамин Вигор)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K-10%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Брикс2/Tecamin Brix2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Текамин флауэр (TEKAMIN FLOWER)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B-10%, Mo-0,5%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(AGRIFUL)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N-4,5%, Р-1%, К-1%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Агрифул антисоль (AGRIFUL ANTISAL)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Са-10%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микс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Fe-3%, Zn-0,7%, Mn-0,7%, Cu-0,3%, B-1,2%,  Mo-1,2%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Микс (TECHNOKEL Mix)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Fe-7,5%, Zn-0,6%, Mn-3,3%, Cu-0,3%, B-0,7%,  Mo-0,1%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2 759,0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бор (TECNOKEL AMINO B)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мырыш (TECNOKEL AMINO Zn)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кальций (TECNOKEL AMINO CA)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Fe  (TECHNOKEL Fe)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Fe-9,8%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2 777,3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Текнокель Амино магний (TECNOKEL AMINO Mg)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купрум (CONTROLPHYT Cu)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К/ТЕКНОКЕЛЬ КАЛИЙ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- 25%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S/ТЕКНОКЕЛЬ СЕРА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S-65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TECNOKEL N/ТЕКНОКЕЛЬ АЗОТ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Контролфит РК (CONTROLPHYT РК)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К-20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Текнофит (TECNOPHYT PH)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поли-гиброки-карбоқышқылдар-20%, N-2, Р-2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CoRoN 25-0-0 Plus 0,5% B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B-0,5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M40 / AGRI M40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Р-1, К-2,5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АГРИ M2 / AGRI M2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 К-3,5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АктиВейв (ActiWave)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O-8%, B-0,02%, C-12%, Fe-0,5% (EDTA), Zn-0,08% (EDTA), кайгидрин, бетаин, альгин қышқылы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Вива (Viva)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- 3,0%,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- 8,0%, C - 8,0%, Fe - 0,02% (EDDHSA), Полисахаридтер, Витаминдер, Ақуыздар, Амин қышқылдары, Тазартылған Гумус 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2 223,0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Кендал ТЕ (Kendal TE)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- 23,0%, Mn - 0,5%, Zn - 0,5%,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3 916,0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Бороплюс (Boroplus)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Бороплюс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кальций (Brexil Ca)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- 20% (LSA), B - 0,5%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2 940,5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комби (Brexil Combi)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B-0,9%, Cu-0,3%(LSA), Fe-6,8% (LSA), Mn-2,6% (LSA), Mo - 0,2% (LSA), Zn-1,1%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2 816,5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Микс (Brexil Mix)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-6%, B-1,2%, Cu-0,8%, Fe-0,6%, Mn-1,0%,  Zn-5,0%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Мульти (Brexil Multi)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-8,5%, B-0,5%, Cu-0,8%, Fe-4%, Mn-4%,  Zn-1,5%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Феррум (Brexil Fe)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Брексил Цинк (Brexil Zn)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Brexil Mn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- 10%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Кальбит C (Calbit C)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- 15% (LSA)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Кендал (Kendal)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N-3,5%,K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O-15,5%, C-3,0, GEA 249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4 561,0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13:40:13 (Master 13:40:13)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-40%;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-13%, B-0,02%, Cu-0,005% (EDTA), Fe-0,07% (EDTA), Mn-0,03% (EDTA), Zn-0,01% (EDTA)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13-40-13 (AgroMaster 13-40-13)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N-NO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-3,7, N-NH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-9,3,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-13, SO3-3, Fe (ЭДТА) - 0,12, Mn (ЭДТА) - 0,08, B-0,04, Zn (ЭДТА) - 0,05, Cu (ЭДТА) -0,03,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(MASTER) 15:5:30+2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-5%;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-30%, MgO - 2%,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15-5-30+2 (AgroMaster 15-5-30+2)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N-NO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-8,4, N-NH4-3,6, N-NH2-3, P2O5-5,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 - 2, SO3-11, Fe (ЭДТА) - 0,12, Mn (ЭДТА) - 0,08, B-0,04, Zn (ЭДТА) - 0,05, Cu (ЭДТА) -0,03, Mo-0,06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18:18:18+3MgO+S+TE (Master 18:18:18+3MgO+S+TE)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-18%;К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O-18%, MgO - 3%,SO3- 6%, 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18-18-18+3 (AgroMaster 18-18-18+3)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N-NO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-5,1, N-NH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-3,5, N-NH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-9,4,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 - 3, SO3-6, Fe (ЭДТА) - 0,12, Mn (ЭДТА) - 0,08, B-0,04, Zn (ЭДТА) - 0,05, Cu (ЭДТА) -0,03, Mo-0,03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20:20:20 (Master 20:20:20)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-20%;К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20-20-20 (AgroMaster 20-20-20)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N-NO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-5,6, N-NH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 N-NH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-10,4, P2O5-20, K2O-20,  Fe (ЭДТА) - 0,12, Mn (ЭДТА) - 0,08, B-0,04, Zn (ЭДТА) - 0,05, Cu (ЭДТА) -0,03, Mo-0,04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3:11:38+4 (Master 3:11:38+4)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-11%;К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O-38%, MgO-4%, SO3-25,  B-0,02, Cu0,005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3-11-38+4 (AgroMaster 3-11-38+4)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N-NO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O-38,  MgO - 4, SO3-27, Fe (ЭДТА) - 0,12, Mn (ЭДТА) - 0,08, B-0,04, Zn (ЭДТА) - 0,05, Cu (ЭДТА) -0,03, Mo-0,05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Мастер (MASTER) 3:37:37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-37%;К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O-37%, B-0,02%, Cu-0,005% (EDTA), Fe-0,07% (EDTA), Mn-0,03% (EDTA), Zn-0,01%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10-18-32 (AgroMaster 10-18-32)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N-NO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-6,5, N-NH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-3,5,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O-32, SO3-8, Fe (ЭДТА) - 0,12, Mn (ЭДТА) - 0,08, B-0,04, Zn (ЭДТА) - 0,05, Cu (ЭДТА) -0,03, Mo-0,01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АгроМастер 17-6-18 (AgroMaster 17-6-18)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N-NO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N-NH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-29, Fe (ЭДТА) - 0,12, Mn (ЭДТА) - 0,08, B-0,04, Zn (ЭДТА) - 0,05, Cu (ЭДТА) -0,03, Mo-0,07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Плантафол 10:54:10 (Plantafol 10:54:10)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-54%;К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O-10%, B-0,02%, Cu-0,05% (EDTA), Fe-0,1% (EDTA), Mn-0,05% (EDTA), Zn-0,05% (EDTA)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10-54-10 (Plantafeed 10-54-10)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Плантафол 20:20:20 (Plantafol 20:20:20)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-20%;К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20-20-20 (Plantafeed 20-20-20)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Плантафол 30:10:10 (Plantofol 30:10:10)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-10%;К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30-10-10 (Plantafeed 30-10-10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Плантафол 5:15:45 (Plantafol 5:15:45)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-15%;К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O-45%, B-0,02%, Cu-0,05% (EDTA), Fe-0,1% (EDTA), Mn-0,05% (EDTA), Zn-0,05% (EDTA)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Плантафид 5-15-45 (Plantafeed 5-15-45)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O-45, S - 11,3, Fe (ЭДТА) - 0,16, Mn (ЭДТА) - 0,11, Zn (ЭДТА) - 0,08, Cu (ЭДТА) -0,04, B-0,06, Mo-0,02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Радифарм (Radifarm)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O-8%, C-10, Zn-(EDTA), витаминдер, сапонин, бетаин, ақуыздар, амин 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6 590,5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Мегафол (Megafol)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O-8%, C-9%, фитогормондар, бетаин, витаминдер, ақуыздар, амин 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 Свит (Sweet)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CaO-10, MgO-1, B-0,1, Zn-0,01 (EDTA), Моно-, ди-, три-, полисахаридтер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Бенефит ПЗ (Benefit PZ)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C-10, нуклеотидтер, витаминдер, ақуыздар, амин 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7 675,0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Феррилен 4,8 (Ferrilene4,8 )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Феррилен Триум (Ferrilene Trium)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(EDDHA/EDDHSA), Mn-1, (EDTA), K2O-6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 Феррилен (Ferrilеne)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Fe-6% (EDDHSA)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Контрол ДМП (Control DMP)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N-30%(АМИДНЫЙ АЗОТ) , P2O5-17%(ПЕНТОКСИД ФОСФОРА)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2 221,5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Yieldon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О-3,0, С-10,0, Zn-0,5, Mn-0,5, Mo-0,2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МС Kрем (МС Cream)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Mn-1,5, Zn-0,5, фитогормондар, амин қышқылдары,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4 152,0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МС ЭКСТРА (MC EXTRA)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N-1,0, C-20, фитогормондар, бетаин, маннитол, ақуыздар, амин 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6 535,5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МС Сет (МС Set)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B-0,5, Zn-1,5 (EDTA), фитогормондар, амин қышқылдары, бетаин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АКТИВЭЙВ (ACTIVAWE)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N-3%; К2O-8%, C-12%, Fe-0,5% (EDDHA), Zn-0,08% (EDTA), кайгидрин, бетаин, альгин қышқылы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2 736,5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Retrosal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Ca-8, Zn-0,2 (EDTA), витаминдер, осмолиттер, бетаин, ақуыздар, амин 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Аминосит 33% (Aminosit 33%)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амин қышқылдары 33, жалпы N-9,8, органикалық зат-48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"Нутривант Плюс зерновой"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N-19; Р-19; К-19, MgO-2, Fe-0,05, Zn-0,2, B-0,1, Mn-0,2 , Cu-0,2, Mo-0,002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"Нутривант Плюс зерновой"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N-6; Р-23; К-35, MgO-1, Fe-0,05, Zn-0,2, B-0,1, Mn-0,2 , Cu-0,25, Mo-0,002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"Нутривант Плюс масличный"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P-20; K-33, MgO-1, S-7,5, Zn-0,02, B-0,15, Mn-0,5, Mo-0,001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сыра қайнатуға арналған арпа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"Нутривант Плюс" (сыра қайнатуға арналған арпа)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P-23; K-42, Zn-0,5,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"Нутривант Плюс" қант қызылшасы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Р-36; К-24, MgO-2,  B-2, Mn-1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"Нутривант Универсальный"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N-19; Р-19;К-19, MgO-3,S-2,4, Fe-0,2, Zn-0,052, B-0,02, Mn-0,0025, Cu-0,0025, Mo-0,0025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Руткат (Rutkat)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O-3, Fe-0,4, бос амин қышқылдары- 10, полисахаридтер-6,1, ауксиндер - 0,6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Суприлд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құрамы N-9,8; бос амин қышқылдары -33; органикалық заттардың жалпы саны - 48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Фасфит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-42,3,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O-28,2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Боро-Н агрохимикат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аминді N-3,7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Ультрамаг Бор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N-3,7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Агрохимикат Фертикс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 маркалы, Б маркалы)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маркалы: N-15,38,MgO-2,04, So3-4,62, Cu - 0,95, Fe - 0,78, Mn-1,13, Zn-1,1, Mo-0,01, Ti - 0,02             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 маркалы: N-16,15, MgO-1,92, SO3-2,02,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- 0,3, Fe - 0,35,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Mn-0,68, Zn-0,6, Mo-0,01, Ti - 0,02 , B - 0,6,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Na2O - 2,88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 Phoskraft Mn-Zn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- 30%, Mn - 5%, Zn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SWISSGROW Bioenergy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Nitrokal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N- 9%, CaO - 10%, MgO - 5 %, Mo - 0,07%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Super K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- 5%,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- 40%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BioStart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- 30%, Zn 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Phoskraft MKP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- 35%,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- 23%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Curamin Foliar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Сu - 3%, аминокислота - 42%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Aminostim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- 14 %, C - 75%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Sprayfert 312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O-18%,B-0,05%, Mn-0,1%, Zn-0,1%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Algamina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-8%,K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O-21%,MgO-2%, Cu-0,08%,Fe-0,2%, Mn-0,1%,Zn-0,01%, C-17%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Agrumax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-5%, MgO-5%,B-0,2%, Fe-2%, Mn-4%, Zn-4%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Phomazin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- 30%, Mn - 5%, Zn - 5 %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Hordisan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Cu-5%, Mn-20%, Zn-10%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Thiokraft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 - 5%, SO3-30%   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2 812,5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Vigilax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C-23%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Минералды тыңайтқыш SWISSGROW Fulvimax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Zn"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- 33%,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-10%.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Cu"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- 11%,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- 4%.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1 792,5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Mn"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- 30%,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Mn- 7%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1 866,0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"Vittafos PK"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1 743,5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NPK маркалы кешенді тыңайтқыш Vittafos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N- 3%,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 - 18%, B - 0,01%,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- 0,02%, Mn - 0,02%, Mo - 0,001%,Zn - 0,02%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Plus маркалы кешенді тыңайтқыш Vittafos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- 27%,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"Trio"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- 3%, MgO- 7%,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Zn- 2%, Mo-0,05%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1 768,0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"Molibor"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- 2%, B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"Polystim Global"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- 11%,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"Nematan"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N-2%, амин қышқылы - 25%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"Start-Up"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- 6%, C- 24%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"Alginamin"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- 12%, C - 9,5%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"Ammasol"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N- 12%,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- 65%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"Humika PLUS"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"Gemmastim"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- 5%, Zn - 5%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"Kalisol"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- 25%, ЅО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- 42%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"Boramin"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N- 0,5%, B 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1 178,5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"Biostim"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С-3%, амин қышқылы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24 308,0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"Bio Kraft"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- 7%, C - 24%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"Folixir"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N- 4%,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- 8%,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 - 16%,Mg - 2%,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B- 0,02%, Cu - 0,05%,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Fe- 0,1%, Mn - 0,05%, Mo-0,005%, Zn - 0,1%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"Caramba"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C- 11,4%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"Calvelox"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"Cabamin"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N- 0,5%, CaO - 12%,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- 3%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"Curadrip"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Сu-6,2%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1 841,5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"Carmina"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- 4%, C-20%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2 455,5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"Growcal"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- 9%, CaO - 18%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Кешенді тыңайтқыш "POTENCIA"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- 10%, C - 33%,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 амин қышқылы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10 558,0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10-52-10 маркалы кешенді тыңайтқыш Growfert+Micro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-52%,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 – 10%,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0,01%, 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 - 0,01%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13-6-26+8 CaO маркалы кешенді  тыңайтқыш Growfert+Micro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-6%,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 – 26%, CaO- 8%,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0,02%, Mn – 0,01%, Mo – 0,005%, Zn 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15-5-30+2MgO маркалы кешенді тыңайтқыш Growfert+Micro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 – 30%, MgO - 2%,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0,02%, Mn – 0,01%, Mo – 0,005%, Zn 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15-30-15 маркалы кешенді тыңайтқыш Growfert+Micro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-30%,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 – 15%,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0,01%, 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16-8-24+2MgO маркалы кешенді тыңайтқыш Growfert+Micro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- 16%, P2O5 -8%, K2O – 24%, MgO - 2%,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0,01%, Cu – 0,01%,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Fe – 0,02%, Mn – 0,01%, Mo – 0,005%, Zn 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18-18-18+1MgO маркалы кешенді тыңайтқыш Growfert+Micro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-18%,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– 18%, MgO - 1%, B – 0,01%, Cu – 0,01%, Fe – 0,02%, Mn – 0,01%, Mo – 0,005%, Zn 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20-10-20 маркалы кешенді тыңайтқыш Growfert+Micro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– 20%, B – 0,01%, Cu – 0,01%, Fe – 0,02%, Mn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0,005%, Zn 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20-20-20 маркалы кешенді тыңайтқыш Growfert+Micro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 – 20%,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0,01%, Fe – 0,02%, Mn – 0,01%, Mo – 0,005%, Zn 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8-20-30 маркалы кешенді тыңайтқыш Growfert+Micro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- 8%,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-20%,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 – 30%,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0,01%, Fe – 0,02%, Mn – 0,01%, Mo – 0,005%, Zn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3-5-55 маркалы кешенді тыңайтқыш Growfert+Micro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 – 55%,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0,01%, Fe – 0,02%, Mn – 0,01%, Mo – 0,005%, Zn 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3-8-42 маркалы кешенді тыңайтқыш Growfert+Micro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-8 %,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 – 42%, B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0,01%, Fe – 0,02%,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0,01%, Mo –0,005%, Zn  - 0,01%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0-60-20 маркалы кешенді тыңайтқыш Growfert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60%,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0-40-40+Micro маркалы кешенді тыңайтқыш Growfert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-40 %,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 – 40%,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– 0,01%, Cu – 0,01%,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0,02%, Mn – 0,01%, Mo – 0,005%, Zn  - 0,01%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"Fosiram"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P2O5 - 35%, K2O - 20%, MgO-3%, Cu - 12%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2 799,0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"Etidot 67"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- 21%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"Ferromax"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"Ferrovit"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- 9%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"Micrall"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MgO-9%, B-0,5%,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Cu-1,5%,Fe-4%, Mn-4%, Mo-0,1%, Zn-1,5%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2 259,0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"Growbor"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N-0,5%, В - 17%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"Microlan"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B-4%, Mn-0,5%, Zn-0,5%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"Sancrop"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N-1%, C-26%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"Nutrimic Plus"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O-5%, MgO-3,5%,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B-0,1%, Fe-3%, Mn-4%, Zn-6%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"Vittaspray"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N-5%,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0-20%, CaO-1,5%, MgO-1,5%, B-1,5%,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Cu-0,5%, Fe-0,1%,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Mn-0,5%, Mo-0,2%,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Кешенді тыңайтқыш "Cerestart"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Cu-6,2%, Mn-7%, Zn-7%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Изагри-К, Калий маркалы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K-15,2, P-6,6, N-6,6, S-4,6 Mn-0,33, Cu-0,12,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Zn-0,07, Fe-0,07, Mo-0,07,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B-0,01, Se-0,003, Co-0,001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Изагри-К, Мыс маркалы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Cu-11,14, N-10,79, S-8,96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1 391,5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Изагри-К, Азот маркалы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N-41,1, K-4,11, P-2,47, S-2,33, Mg-0,48, Zn-0,27, Cu-0,14, Mo-0,07, Fe-0,04, B-0,03, Mn-0,02, Se-0,03, Co-0,01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Изагри-К, Мырыш маркалы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Zn-12,43, N-5,53, S-4,88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Изагри-М, Бор маркалы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B-12,32, Mo-1,0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1 151,5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Изагри-К, Фосфор маркалы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P-27,7, N-9,7, K-6,8, Mg-0,27, S-0,53, Cu-0,13, Zn-0,40, Fe-0,16, Mn-0,08, B-0,23, Mo-0,08, Co-0,02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Изагри-К, Вита маркалы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Zn-2,51, Cu-1,92,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Mn-0,37, Mo-0,22, B-0,16, Fe-0,40, Co-0,11,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Ni-0,006, N-3,20, K-0,06, S-9,34, Mg-2,28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Изагри-М, Форс Рост маркалы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Zn-3,36, Cu-3,76, Mn-0,37,Fe-0,54, Mg-2,37,  S-15,2, Mo-0,22, B-0,16,  Co-0,23, Li-0,06, Ni-0,02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Минералды тыңайтқыш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Изагри-К, Форс қорек маркалы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N-6,9, P-0,55, K-3,58, Mo-0,67, B-0,57, Cr-0,12, V-0,09, Se-0,02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Nutrimix (Нутримикс)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S-15, Cu-3, Mn-4, Mo-0,04 Zn-3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1 121 450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Nutribor (Нутрибор)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В-8, N-6, MgO-5, Mn-1, Mo-0,04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1 008 800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NutriSEED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Cu-7 г/л, Mn-50 г/л, Zn-17 г/л, N-30 г/л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2 308 850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Easy Start TE Max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P-48, Mn-0,1, Fe-0,6,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539 000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Аминокат 10%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 (белсенді) амин қышқылдары-10%, барлығы N-3, о.і. аммонийлі-0,6, нитратты-0,7, органикалық 1,7, P2O5-1,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2 687,5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АТЛАНТЕ ПЛЮС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O-16, (Р және К калий фосфиты түрінде -КН2РО3), салицил қышқылы, бетаиндер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КЕЛИК К-SI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 хелатты-15, Si2O-10 хелаттаушы агент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EDTA-2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гумин тыңайтқышы "Белый жемчуг"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органикалық зат - 46,5 г/л, гумин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қышқылдары-38,9 г/л, фульвоқышқылдар -7,6, N-0,14г/л, P2O5-16,7 г/л, K2O-29,8 г/л, Fe-312 мг/л, , CaO-5670 мг/л, MgO-671 мг/л, Co-0,051 мг/л, Zn-0,23 мг/л, Cu-0,30,мг/л, Mn-31,4 мг/л, Mo-0,10 мг/л, Si2O-631 мг/л, құрғақ қалдық – 84 г/л, күл – 55,8 %,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pH-7,2 бірл.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Моно-Сера" маркалы "Волски Моноформы" сұйық микротыңайтқышы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-72, MgO-2,3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"Волски Моно-Бор" маркалы "Волски Моноформы" сұйық микротыңайтқышы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"Волски Моно-Цинк" маркалы "Волски Моноформы" сұйық микротыңайтқышы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Zn-6,1, 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"Микромак" маркалы "Волски Микрокомплекс" сұйық кешенді минералды 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0,61-3,55,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Zn:0,52-3,11,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В:0,18-0,61,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Mn:0,18-0,49,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Fe:0,19-0,49,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Mo:0,27-1,14,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Со:0,18-0,31, Se: 0,004-0,012, Cr: 0,031-0,194, Ni:0,008-0,015, Li:0,044-0,129, V:0,034-0,158, N:0,3-4,4,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:0,2-0,6,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О:0,84-5,9, SО3:1,0-5,0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MgО:0,34-2,08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"Микроэл" маркалы "Волски Микрокомплекс" сұйық кешенді минералды 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Cu: 0,6, Zn: 1,3, В: 0,15, Mn: 0,31, Fe: 0,3, Mo: 0,2,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Со: 0,08, Se:0,009, Cr:0,001, Ni: 0,006,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Li: 0,04, N: 0,4,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О: 0,03, SО3:5,7, MgО: 1,32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"Экомак" маркалы "Волски Микрокомплекс" сұйық кешенді минералды 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Cu-0,97, Zn-0,98, B-0,35, Mn-0,58, Fe-0,35, Mo-0,09, N-2,4,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-0,61,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O-1,77, SO3-4,9,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MgO-0,97, Co-0,18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"Страда N" маркалы "Страда" сұйық кешенді минералды тыңайтқышы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Cu:0,06, Zn:0,13, В:0,016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Mn:0,05, Fe:0,03, Mo:0,05,Со:0,001, Se:0,001, N:27,P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О:3, SО3:1,26,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MgО: 0,15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"Страда Р" маркалы сұйық кешенді "Страда" минералды тыңайтқышы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Cu:0,07, Zn:0,16, В:0,02,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Mn:0,05, Fe:0,07, Mo:0,05,Со:0,01, Se:0,002, N:5,P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:20,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О:5, SО3:0,8, MgО:0,18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"Страда К" маркалы сұйық кешенді "Страда" минералды тыңайтқышы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Cu:0,005, Zn:0,005, В:0,009,Mn:0,019, Fe:0,02, Mo:0,001,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Со:0,001, Se:0,001, N:4,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О:12, SО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624,5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Mugasol 18-18-18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 Р:18 К:18+ТЕ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Mugasol 20-20-20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N:20 Р:20 К:20+ТЕ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Mugasol 15-30-15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N:15 Р:30 К:15+ТЕ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IRON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K-NOW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MAXSOLI 20-20-20+ME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P2O5-20, Cu-0,01, Fe-0,02, Mn-0,01, Zn-0,01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MAX BZnFe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B-6, Zn-9,Fe-5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KEY FEEDS ZINC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WHITE LABEL BORON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Супер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N-10,0%,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– 5,0%; MgO – 2,46%; SO3-0,35%, Cu-0,37%;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В-0,37%, Fe – 0,07%;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Mn- 0,04%; Zn-0,21%,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- 0,002%; амин қышқылдары – 2,86%; органикалық қышқылдар – 2,30%; моносахаридтер-0,00403%, фитогормондар – 0,00046%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Макро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11,1 %; P2O5 – 4,03%; K2O-6.47%,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0,02 %;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 – 0,01 %; В – 0,02 %;  Fe – 0,02%; Mn- 0,01 %; Zn – 0,01 %; амин қышқылдары– 3 %; органикалық қышқылдар – 0,7 %;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полисахаридтер – 0,00388 %; фитогормондар – 0,00044%;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Микро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3,98 %;  MgO – 4,53 %; SO3 – 3,91 %;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0,51 %; В – 0,51 %;  Fe – 0,60 %; Mn- 0,94 %; Zn – 0,50 %;  амин қышқылдары – 5,19 %; органикалық қышқылдар – 5,30 %; моносахаридтер – 0,00379 %; фитогормондар – 0,00043 %; гумин қышқылдары – 0,25 %, фульвоқышқылдар – 0,045 %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Бор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В-10,95 %; амин қышқылдары – 1,5  %; моносахаридтер – 0,00368 %; фитогормондар – 0,00042 %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Марганец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Mn-10,84 %; N- 2,66 %; SO3-4,41 %;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– 1,39 %; органикалық қышқылдар – 7,20%; моносахаридтер – 0,00329 %; фитогормондар – 0,00038 %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Медь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– 5,40 %;  SO3 – 2,66 %; Cu – 5,65 %; амин қышқылдары – 2,68 %; органикалық қышқылдар – 6,20 %;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моносахаридтер – 0,00397 %; фитогормондар – 0,00045 %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Моно Цинк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Zn – 7,67 %; N – 5,41%; SО3 – 3,61 %; амин қышқылдары – 2,78 %; органикалық қышқылдар – 8,35 %;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моносахаридтер – 0,00385%; фитогормондар – 0,00044 %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Кальцийлі Нановит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8,86 %, MgO – 0,71 %; SO3 – 0,77 %;  СаО – 15,0 %; Cu-0,02 %; В – 0,04 %; Fe – 0,21 %; Mn - 0,11 %; Zn – 0,02 % ;  амин қышқылдары – 0,78 %; органикалық қышқылдар – 0,10 %; моносахаридтер – 0,00347 %; фитогормондар – 0,0004 %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 нановит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4,53 %, Р2О5 – 30,00 %; В – 0,51 %; Zn – 0,51 %;  SO3 – 0,25 %; амин қышқылдары – 0,08 %; органикалық қышқылдар – 4,5 %; моносахаридтер – 0,00365 %; фитогор-мондар – 0,00042 %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Молибденді нановит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3,34 %, SO3 – 0,25 %;  В – 0,50 %; Мо – 3,00 %; Zn – 0,50 %;  амин қышқылдары – 4,26 %; органикалық қышқылдар – 16,5 %; моносахаридтерн – 0,00417 %; фитогор-мондар – 0,00048 %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НАНОВИТ АМИНО МАКС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N-1,7 %, MgO – 0,1 %; SO3 – 0,08 %; Cu-0,015 %; В – 0,01 %;  Fe – 0,01%; Mn- 0,02 %; Мо – 0,006 %; Zn – 0,02 %; Р2 О5 –1,0 %; К2О–1,1 %, Si-0,004 %; Co – 0,004 %; амин қышқылдары – 35,0 %;  моносахаридтер – 0,1 %; фитогормондар – 0,012 %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3:18:18 маркалы НАНОВИТ ТЕРРА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3,0 %,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18,0 %;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–18,0 %; MgO–0,015 %; SO3 – 0,015 %;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– 0,022 %;  Cu – 0,038 %; ;  Fe – 0,07 %; Mn – 0,03 %; Мо – 0,015 %; Zn – 0,015 %;, Si–0,015 %;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 – 0,0015 %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5:20:5 маркалы НАНОВИТ ТЕРРА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5,0 %,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20,0 %;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–5,0 %; MgO–0,01 %; SO3 – 0,01 %; В – 0,02 %;  Cu – 0,04 %; Fe – 0,07 %; Mn – 0,035 %;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 – 0,01 %; Zn – 0,01 %; Si–0,01 %;  Co – 0,001 %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9:18:9 маркалы НАНОВИТ ТЕРРА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9,0 %,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– 18,0 %;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–9,0 %; MgO–0,012 %; SO3 – 0,012 %;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– 0,018 %;  Cu – 0,04 %; Fe – 0,065 %; Mn – 0,028%; Мо–0,012 %;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0,012 %;, Si–0,012%;  Co – 0,0012 %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"SunnyMix пшеница"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N-4%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-40%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O-5,48% B-4,5% Zn-14,6% Mo-0,5% MgO-6,56% Mn-21,1% Fe-14% S-7,95 Cu-7,6%, органикалық қышқылдар -25г/л, амин қышқылдары -25г/л, өсімдіктердің өсу және иммунитет стимуляторлары - 10г/л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SunnyMix B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N-4,05%  B-10,2%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"SunnyMix универсальный"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N-2,33%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-20,3%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O-13,7% B-5,1% Zn-5,6% Mo-0,06% Co-0,01% MgO-8,2% Mn-8,13% Fe-1,0% Cu-1,6%, органикалық қышқылдар -25г/л, амин қышқылдары -25г/л, өсімдіктердің өсу және иммунитет стимуляторлары - 10г/л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SunnyMix Zn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Zn-12,5%, N-16,4%, + амин қышқылдары -85г/л, өсімдіктердің өсу және иммунитет стимуляторлары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SunnyMix күнбағыс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N-1,2%  MgO-8,36% Mn-7,0% S-10,7%, Mo-4,0%, +органикалық қышқылдар -25г/л, амин қышқылдары — 25 г/л, өсімдіктердің өсу және иммунитет стимуляторлары — 10г/л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SunnyMix бұршақты дақылдар вегетация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N-5,51% P2O5-20,2% K2O-13,7% B-3,4% Zn-1,7 %S-6,8 % Mo-0,2% Co-0,02% MgO-2,5% Mn-5,8% CaO-1,75% Fe-2,0%  Cu-7,6%, органикалық қышқылдар-25г/л, амин қышқылдары -25г/л, өсімдіктердің өсу және иммунитет стимуляторлары - 10г/л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SunnyMix дәнді дақылдар тұқымы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N-2,73%  Cu-5,4% Zn-5,3% Mo-1,3% Mn-2,43%, CaO-3,41% Fe-3,85%                                           + органикалық қышқылдар-25г/л, амин қышқылдары — 25 г/л, өсімдіктердің өсу және иммунитет стимуляторлары — 10г/л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гумат Актив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қышқылдары 12%, фульвоқышқылдар 2%, органикалық төмен молекулалы қышқылдар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Rooter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-0,15,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O-3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O-3, GA142-25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Leili 2000 Pro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N-9,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O-6, Fe-0,16, Mn-0,4, Zn-0,12, Cu-0,8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Сиамино Про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O-3, CaO-7, Mg-4,7, Fe-7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DOUBLE WIN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-20,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MgO-3, Fe-0,12, Mn-0,08, B-0,04, Zn-0,05, Cu-0,03,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GUMIFULL PRO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Master Green Ca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СаО-14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маркалы глицерол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Na-1,4, Si-0,56, SO4-2,2, N-0,25, P-0,3, K-0,15, Mg-0,05, B-0,05, Cu-0,05, Mn-0,02, Zn-0,02, Rb-0,04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Мырыш маркалы глицерол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Na-2, Si-0,56, SO4-5, N-0,25, P-0,5, K-0,2, Mg-0,15, B-0,5 Cu-0,05, Mn-0,15, Zn-5,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маркалы глицерол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Na-1,3, Si-0,56, SO4-2, N-0,25, P-0,65, K-3,5, Mg-0,04, B-0,05, Cu-0,15, Mn-0,75, Zn-0,25, Rb-0,04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 маркалы глицерол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глицерин-10, Na-0,8, Si-0,56, SO4-1,5, N-0,25, P-0,5, K-0,15, Mg-0,05, B-1,1, Cu-0,05, Mn-0,02, Zn-0,02, Rb-0,04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Boron pH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-13, B-7,7, Cu-0,05, Fe-0,1, Mn-0,05, Zn-0,05,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Combi Plus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O-22,5, MgO-2, Mn-0,15, B-1,3, Mo-0,001, Cu-0,15, Fe-0,02, Zn-0,05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Aminoplant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O-2, амин қышқылы -12,5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Bio Vita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N-4,1, Mn-3,0, Fe-0,5, Zn-0,5, SO3-5,7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Terios Universal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N-7,4;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-10,6;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-2,3; Cu-1,7; Mn-1; Zn-1,7; Mo-0,3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Universal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N-11,4,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-11,4,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O-8,6, B-0,71, Cu-0,015, Fe-0,031, Mn-0,026, Co-0,001, Zn-0,71, Mo-0,002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Microplant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K2O-10; MgO-3; SO3-13; B-0,3; Cu-0,05; Fe-1; Mn-1,5; Zn-1; Mo-0,01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Sulphur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SO3-53; B-0,01; Cu-0,004; Fe-0,02; Mn-0,012; Zn-0,004;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Calcium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CaO-15; MgO-2; B-0,05; Cu-0,05; Fe-0,05; Mn-0,1; Zn-0,02;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WUXAL Zinc Plus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Zn-8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MEGAFLOR 8-5-40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P-5; K-40+ТЕ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MEGAFLOR 15-40-15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P-40; K-15+ТЕ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Ennnè 21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N:21+51,5SO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Ennnè 14.48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N:14; P:48+11,5SO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340 000,0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Ennnè 8.0.32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N:8; K:48+51,2SO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330 000,0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Ennnè 18.18.18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N:18; P:18; K:18+16SO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Tera SUPER FK 30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O-18,8%,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O-6,3%, Na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YaraVita Mantrac Pro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N-3,8%, Mn-27,4%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 маркалы лигногумат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- 80,0-90,0%,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O-9,0%, S-3,0%. Fe-0,01-0,20%, Mn-0,01-0,12%, Cu-0,01-0,12%, Zn-0,01-0,12%, Mo-0,005-0,015%, Se-0-0,005%, B-0,01-0,15%, Co-0,01-0,12%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БМ маркалы лигногумат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O-5,0-19,0%, S-3,0%. Fe-0,01-0,20%, Mn-0,01-0,12%, Cu-0,01-0,12%, Zn-0,01-0,12%, Mo-0,005-0,015%, Se-0-0,005%, B-0,01-0,15%, Co-0,01-0,12%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ВМ- NPK маркалы лигногумат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40,0-45,0%,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O-5,0-19,0%, S-1,5%. Fe-0,005-0,1%, Mn-0,005-0,06%, Cu-0,005-0,06%, Zn-0,005-0,06%, Mo-0,003-0,008%, Se-0-0,002%, B-0,01-0,15%, Co-0,005-0,06%, N-0,1-16,0%, P-0,1-24,0%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СУПЕР БИО маркалы лигногумат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заттардың тұздары – 80,0-90,0%,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O-9,0%, S-3,0%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"HumiPro"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 қышқылы мен минералды тыңайтқыштар тұздарының судағы қоспасы. NPK=0,08-0,05-0,8 органикалық заттар – 5,5% ондағы гуматтар – 4,3%, фульваттар – 1,04%, кинетин, амин 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Органоминералды тыңайтқыш "VitaePro"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органикалық зат пен минералды тыңайтқыштардың судағы қоспасы. NPK=0,1-0,05-0,6, органикалық заттар – 2,8% ондағы цитокинин, ауксин элиситоры, витаминдер В1,В2,С, РР, амин қышқылдары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Изабион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және пептидтер - 62,5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4 787,5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15+00+20+8MgO+Te маркалы тыңайтқыш Field-Cote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MgO-8, транс элементтер (бор, мыс, темір, марганец, молибден, мырыш, хелаттар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17+05+13+6MgO+Te (ES) маркалы тыңайтқыш Field-Cote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O-13, MgO-6,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18+08+12+7MgO+Te маркалы тыңайтқыш Field-Cote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MgO-7,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19+00+19+2MgO+Te маркалы тыңайтқыш Field-Cote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O-19,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20+05+20+2MgO+Te маркалы тыңайтқыш Field-Cote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22+05+08+8MgO+Te маркалы тыңайтқыш Field-Cote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MgO-8,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22+05+10+5MgO+Te маркалы тыңайтқыш Field-Cote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MgO-5,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23+05+12+2MgO+Te маркалы тыңайтқыш Field-Cote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25+13+00+7,5MgO+Te маркалы тыңайтқыш Field-Cote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-13, MgO-7,5,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26+00+08+8MgO+Te маркалы тыңайтқыш Field-Cote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MgO-8,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26+05+08+2MgO+Te маркалы тыңайтқыш Field-Cote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26+05+11+2MgO+Te маркалы тыңайтқыш Field-Cote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27+05+11+2MgO+Te маркалы тыңайтқыш Field-Cote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29+05+08+2MgO маркалы тыңайтқыш Field-Cote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MgO-2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12+05+28+2MgO+Te маркалы тыңайтқыш Field-Cote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35+00+00+10MgO маркалы тыңайтқыш Field-Cote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N-35, MgO-10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(N+P+K+MgO+Te) 44+00+00 маркалы тыңайтқыш Field-Cote CRF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283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20+6+13 маркалы тыңайтқыш Horti-Cote CRF (N+P+K+Te)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19+6+13 маркалы тыңайтқыш Horti-Cote CRF (N+P+K+Te)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19+6+12 маркалы тыңайтқыш Horti-Cote CRF (N+P+K+Te)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16+06+13+2+Te маркалы тыңайтқыш Horti-Cote Plus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O-13, MgO-2, транс элементтер (бор, мыс, темір, марганец, молибден, мырыш, хелаттар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16+06+12+2+Te маркалы тыңайтқыш Horti-Cote Plus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16+06+11+2+Te маркалы тыңайтқыш Horti-Cote Plus CRF (N+P+K+MgO+Te) марки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15+06+12+2+Te маркалы тыңайтқыш Horti-Cote Plus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15+06+11+2+Te маркалы тыңайтқыш Horti-Cote Plus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14+05+11+2+Te маркалы тыңайтқыш Horti-Cote Plus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O-11,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14+10+18+1,3+Te маркалы тыңайтқыш Horti-Cote Plus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MgO-1,3,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26+07+10+Te маркалы тыңайтқыш Horti-Cote Top-dress CRF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транс элементтер (бор, мыс, темір, марганец, молибден, мырыш, хелаттар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23+05+09+4MgO+Te маркалы тыңайтқыш Granustar CRF (N+P+K+MgO+(Mn)/(Te)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O-9, MgO-4, транс элементтер (бор, мыс, темір, марганец, молибден, мырыш, хелаттар EDTA, DTPA, EDDHA)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592,5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20+20+20+1MgO+Te маркалы тыңайтқыш Granusol WSF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MgO-1, транс элементтер (бор, мыс, темір, марганец, молибден, мырыш, хелаттар EDTA, DTPA, EDDHA)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20+10+20+2MgO+Te маркалы тыңайтқыш Granusol WSF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20+05+10+6MgO+Te маркалы тыңайтқыш Granusol WSF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 -10, MgO-6,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20+00+20+2MgO+Te маркалы тыңайтқыш Granusol WSF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27+15+12+1MgO+Te маркалы тыңайтқыш Granusol WSF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MgO-1,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12+07+25+8CaO+2MgO+Te маркалы тыңайтқыш Granusol WSF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O-25, CaO-8,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10+52+10+1MgO+Te маркалы тыңайтқыш Granusol WSF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MgO-1,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18+06+26+3MgO+Te маркалы тыңайтқыш Granusol WSF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O-26,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17+10+17+12CaO+Te маркалы тыңайтқыш Granusol WSF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O-17, CaO-12,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10+10+30+6MgO+Te маркалы тыңайтқыш Granusol WSF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MgO-6,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12+05+24+2MgO+Te маркалы тыңайтқыш Granusol WSF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O-24,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21+10+10+8CaO+Te маркалы тыңайтқыш Granusol WSF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CaO-8,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18+18+18+3MgO+Te маркалы тыңайтқыш Granusol WSF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10+10+30+3MgO+3CaO+Te маркалы тыңайтқыш Granusol WSF (N+P+K+MgO+Te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MgO-3, CaO-3, транс элементтер (бор, мыс, темір, марганец, молибден, мырыш, хелаттар EDTA, DTPA, EDDHA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07+12+36+3MgO+Te маркалы тыңайтқыш Granusol WSF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O-36, MgO-3,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11+06+18+2MgO +Te маркалы тыңайтқыш Granusol WSF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14+08+14+3MgO+7CaO+Te маркалы тыңайтқыш Granusol WSF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O-14, MgO-3, CaO-7,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4,5-11-36-5MgO-TE маркалы тыңайтқыш Granusol WSF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O-36, MgO-5,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20-10-15-2MgO-TE маркалы тыңайтқыш Granusol WSF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O-15, MgO-2,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18-09-29-TE маркалы тыңайтқыш Granusol WSF (N+P+K+MgO+Te)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O-29, транс элементтер (бор, мыс, темір, марганец, молибден, мырыш, хелаттар EDTA, DTPA, EDDHA)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09-12-40+0,5MgO+ME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N-9%,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-12%,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O-40%, MgO-0,5%, В-0,03%, Cu-0,04%, Fe-0,12%, Mn-0,06%, Mo-0,005%, Zn-0,06%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10-45-15+0,5MgO+ME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N-10%,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-45%,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O-15%,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Foliar 20 -20-20+0,5MgO+ME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N-20%,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-20%, K2O-20%, MgO-0,5%, В-0,03%, Cu-0,04%, Fe-0,12%, Mn-0,06%, Mo-0,005%, Zn-0,06%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19-19-19+2MgO+ME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N-19%,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-19%,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O-19%, 2MgO+ME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401 786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03-07-37+2MgO+ME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N-3%,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-7%,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O-37%, 2MgO+ME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NOVALON 13-40-13+ME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N-13%,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-40%,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O-13%+ME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Nutriflex C 17-7-21+3MgO+TE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N-17%,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-7%,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O-21%, MgO-3%,  B-0,04%; Cu-0,06%, Fe-0,2%, Mn-0,25%, Mo-0,007, Zn-0,04%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T 15-8-25+3,5 MgO+TE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N-15%,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-8%,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O-25%, MgO-3,5%,  B-0,03%; Cu-0,004%, Fe-0,2%, Mn-0,25%, Mo0,007, Zn-0,05%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S 14-6,5-26+3,2MgO+TE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-6,5,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O-26, 3,2MgO+МЕ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Nutriflex F 18-6-19+3MgO+TE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-6, K2O-19+3MgO+TЕ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 SP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Powerfol Boron SL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N-5,0; B-10,9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16 120,0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Flower&amp;Fruit SC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N-9,2;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-6,8;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O-18,2;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-2,3; B-0,101; Fe-0,051; Mo-0,005; Mn-0,021; Zn-0,051; Cu-0,021; амин қышқылдары-0,8; ауксиндер-0,68; цитокининдер-0,41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Amino Calmag SL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CaO-6,7; MgO-2,7, амин қышқылдары -33,5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Starter SC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N-10,6;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-12,1; K2O-13,1; SO3-3,5; B-0,101; Fe-0,051; Mo-0,005; Zn-0,051;Mn-0,021; Cu-0,021; амин қышқылдары -0,8; ауксиндер-0,68; цитокининдер-0,41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Speedfol Amino Vegetative SC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N-16,5;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-7,6;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O-12,0; SO3-2,3; B-0,101; Fe-0,051; Mo-0,005; Zn-0,051; Mn-0,021; Cu-0,021; амин қышқылдары -0,8; ауксиндер-0,41;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Speedfol Marine SL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-7,3;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O-4,9; B-0,089; Zn-0,26; амин қышқылдары -5,1; цитокининдер - 0,025, ауксиндер-8,8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5.1.1 тыңайтқыштары Формула: Poly-Feed GG 15-30-15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-30,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359 821,0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5.1.1 тыңайтқыштары Формула: Poly-Feed GG 19-19-19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-19,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5.1.1 тыңайтқыштары Формула: Poly-Feed Drip 11-44-11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-44,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5.1.1 тыңайтқыштары Формула: Poly-Feed Drip 15-30-15+2MgO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-30,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O-15,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5.1.1 тыңайтқыштары Формула: Poly-Feed Drip 19-19-19+1MgO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-19,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O-19, 1MgO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5.1.1 тыңайтқыштары Формула: Poly-Feed Drip 26-12-12+2MgO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O-12,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5.1.1 тыңайтқыштары Формула: Poly-Feed Drip 20-20-20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5.1.1 тыңайтқыштары Формула: Poly-Feed Foliar 21-21-21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N-21,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-21,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5.1.1 тыңайтқыштары Формула: Poly-Feed Foliar 8-52-17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-52,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5.1.1 тыңайтқыштары Формула: Poly-Feed Foliar 23-7-23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N-23,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6.0.1 тыңайтқыштары Формула: Poly-Feed GG 16-8-32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6.0.1 тыңайтқыштары Формула: Poly-Feed Drip 14-7-21+2MgO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O-21,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6.0.1 тыңайтқыштары Формула: Poly-Feed Drip 14-7-28+2MgO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O-28,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6.0.1 тыңайтқыштары Формула: Poly-Feed Drip 12-5-40+2MgO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O-40, 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6.0.1 тыңайтқыштары Формула: Poly-Feed Foliar 16-8-34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N-16,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6.0.1 тыңайтқыштары Формула: Poly-Feed Foliar 12-5-40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 еритін NPK Poly-Feed 9.0.1 тыңайтқыштары. Аммоний нитраты бар тотықтырғыш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NPK Poly-Feed 10.0.1 тыңайқышы. Аммоний нитраты бар. Формула Poly-Feed GG 20-9-20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-9,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Biron. Түйіршіктелген тыңайтқыш. NPK формула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10-10-20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282 142,5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Biron. Түйіршіктелген тыңайтқыш. NPK формула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14-7-21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Натрий гуматы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Na-8-10%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тыңайтқыштар. Калий  гуматы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P-7-8%, K-8-10%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 POWER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-N-5,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O-25, Mn-1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K-2542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O-25,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SALİCA N 30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N-30;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-N-7,4;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-N-7,4;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-N-15,2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KSIL SALICA COMPLEX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7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-N-7,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-7,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P 10-30-0+ME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N-10;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-N-6;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-N-4;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-30; Zn-4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1 823,0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18-18-18+TE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-N-10,4; NH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-N-7,6;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-18;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O-18; B-0,04; Fe-0,04; Mn-0,04; Zn-0,04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SPRIN 15-31-15+TE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NO3-N-7,5;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-31; K2O-15; B-0,04; Fe-0,04; Mn-0,04; Zn-0,04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BIG ASPRIN 5-15-30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NO3-N-3; NH4-N-2; Р2О5-15; K2O-30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BLUE CUPPER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SALİCA MAG 6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NO3-N-6; MgO-9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BLACK DUR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орг.-33%, көміртегі.-15%, N-1,5%, K2O-2%, pH (4-6)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MIX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B-8; Mn-1; Mo-10; Zn-5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SALIСA SAR Activa SA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орг.-25%,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O-6%, альг.қышқ.-0,5%, ЕС-13,9, рН-5,5-7,5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SALICA 0-40-40+МE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-40;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O-40; B-0,04; Cu-0,005; Fe-0,1; Mn-0,05; Mo-0,005; Zn-0,08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1 245,3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(11-6-40)+TE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-N-11;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-6;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O-40; B-0,03; Fe-0,03; Mn-0,06; Mo-0,02; Zn-0,06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SALICA (11-42-11)+TE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N-11;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-N-6; NO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-N-5;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-42;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O-11; B-0,02; Fe-0,03; Mn-0,03; Mo-0,01; Zn-0,03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кешенді минералды тыңайтқыш "Акварин"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-11;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О-35; MgO-4,0; S-9,0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N-18; Р2О5-18; K2О-18; MgO-2,0;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N-15; Р2О5-5; K2О-30; MgO-1,7;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N-13; Р2О5-41; K2О-13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кешенді минералды тыңайтқыш "Акварин". Маркасы 1-ден 16-ны қоса алғанда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MgO-4, S-3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O-28, MgO-2,5,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O-35, MgO-4,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O-33, MgO-3,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MgO-2, S-1,5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O-30, MgO-1,7, S-1,3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O-25, MgO-2, S-8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N-19,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O-20, MgO-1,5, S-1,4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O-8, MgO-1,5, S-9,0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O-10, MgO-1,5, S-8,4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N-18,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O-35, MgO-1, S-0,7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O-18, MgO-1,5, S-7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O-38, MgO-3, S-9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O-36, MgO-2, S-4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"Контур" маркалы "Контур" агрохимикаты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 фульвоқышқылдар-3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Старт" маркалы "Контур" агрохимикаты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 фульвоқышқылдар -3; янтарь қышқылы -3; арахидон қышқылы-0,0001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"Контур Рост" маркалы "Контур" агрохимикаты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 фульвоқышқылдар-3; янтарь қышқылы-4; амин қышқылдары -6,6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"Контур Антистресс" маркалы "Контур" агрохимикаты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 фульвоқышқылдар-3; арахидон қышқылы-0,0001; тритерпен қышқылдары-0,2; амин қышқылдары -4,5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"Контур Аргент" маркалы "Контур" агрохимикаты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Fe-0,04; Zn-0,015; Mn-0,04; Cu-0,015; MgO-0,5; Mo-0,001; гумин қышқылдары-7;  фульвоқышқылдар-3; күміс иондары-0,05; амин қышқылдарының кешені-4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"Контур Профи" маркалы "Контур" агрохимикаты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N-8; 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-4,5; Fe-0,04; Zn-0,015; Mn-0,04; Cu-0,015; MgO-0,5; Mo-0,001; гумин қышқылдары-7;  фульвоқышқылдар-3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2 276,5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Intense Grain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Р2О5-15; K2O-20; B-0,2; Fe-0,05; Mn-0,5; Mo-0,2; Zn-0,5, амин қышқылы L-пролин - 0,7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IKAR NB 5-17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NH2-5; B-12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IKAR ELAIS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NH4-10; S-24; Mo-0,4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IKAR ZINTO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NO3-6,6; Zn-13; Mn-1,35; Cu-0,13; органикалық зат-0,13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Mendelenium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SO3-10; B-0,7; Fe-4; Mn-2; Mo-0,35; Zn-0,7; амин қышқылы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L-пролин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HIGO Infa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N-5; Р2О5-4; К2О-2; амин қышқылдары -26; бос амин қышқылдары 21-ден кем емес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Тыңайтқыш IKAR FOSTO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NО3-6,5; Р2О5-25,5;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Mg-1,35; Zn-0,5; Mn-0,9; амин қышқылдары -6,3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2 651,0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IKAR BIGO Leaves S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N-2; Р2О5-2; К2О-4,5;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В-0,5; Cu-0,015 Fe-0,03 Mn-0,05; Mo-0,01;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2 272,5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Naturamin-B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 этаноламині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Raiza-mix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 этаноламині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Фосфорлы-калийлі тыңайтқыш Naturfos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Фосфор пентаоксиді, калий оксиді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"НаноКремний" микроэлементтері бар минералды тыңайтқыш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Si-17-22%; Fe-1-4%;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Cu-0,05-0,1%;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Zn-0,05-0,1%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"Azofix"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Azotobacter vinelandii MVY -72,5; Р2О5 -8,21; К2О-9,78;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СаО-0,69, MgO-0,25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"Fosfix"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MVY-011 -55,8; N-1,85; Р2О5 -1,04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К2О-21,1, СаО-0,47,  MgO-0,12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"Bactoforce"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mojavensis MVY-007 -97; N -0,75; Р2О5-0,21; К2О-1,52; СаО-0,17; MgO- 0,13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Cu -0,00083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"Bacto-К"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Bacillus megaterium MVY-011-80,5; N-7,6; Р2О5-1,69; К2О-3,33; СаО-0,68; MgO-0,84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Пекацид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-60; 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О-20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10.10.10+SO3+0,2Zn+20 O.M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O.M-20, H+F-7, N-10,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P-10, K-10, S-5, Zn-0,2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8.22.0+0,2Zn+20 O.M.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 -20, H+F-7, N-8,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P-22, Zn-0,2,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5.15.5+SO3+0,2Zn+Mn+0,1B+20 O.M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O.M-20, H+F-7, N-5,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P-15, K-5, S-5, Mn-0,1, Zn-0,1, B-0,1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HUMIC 50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 60%, H+F50%,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ORG\K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-50, C-20, N-1, K-1, ph-5-7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9.9.9+TE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N-9, P-9, K-9, B-0,02, Fe-0,02, Mn-0,02, Zn-0,02, ph-5-7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432 500,0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10.5.20+TE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P-5, K-20,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5.25.5+TE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O.M -10, H+F-5, N-5,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P-25, K-5, B-0,02, Fe-0,02, Mn-0,02, Zn-0,02, ph-3-5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5.5.25+TE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N-5, P-5, K-25, B-0,02, Fe-0,02, Mn-0,02, Zn-0,02, ph-4-6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P15+TE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O.M-10, H+F-5, P-15, B-0,1, Mn-0,2, Zn-1, Mo-0,01, A.Acid-1, ph-3-5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1 950 000,0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Combi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H+F-5, N-10, MgO-3, Fe-1, B-0,5, Mo-0,01, A.Acid-1, ph-5-7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Kal 9 +B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-10, N-9, CaO-10, B-0,2, A.Acid-1,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1 982 500,0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HUMIC 15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20%, H+F 15%, K-0,3,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1 355 000,0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Muhtar ORG\L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O.M -30, C-10, N-1, K-1, ph-4-6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"Казуглегумус"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- 4,11, P - 5, K - 10,4, Fe - 3,53, Si - 17,61, Na - 2,35, гуминді заттар - 56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"БОРОГУМ"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B-11, S-0,04, Mn-0,05, Cu-0,01, Zn-0,01, Mo-0,005, Co-0,002, Li-0,0005, Se-0,0002, Cr-0,0007, калий тұздары БМВ-гумин қышқылдары-1,5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887,1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"5:6:9" маркалы тыңайтқыш "БОГАТЫЙ"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P2O5-6,K2O-9, B-0,7, S-0,04, Co-0,002, Cu-0,01, Mn-0,05, Zn-0,01, Mo-0,007, Cr-0,0001, Ni-0,002, Li-0,0005, Se-0,0002, БМВ-калий гуматтары, фитоспорин-М (титр 1 мл-де 2x10-нан кем емес тірі жасушалар мен спорлар)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"Комплексный" маркалы тыңайтқыш "БОРОГУМ- М" 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S-0,17, Fe-0,05, Mn-0,02, Cu-0,2, Zn-0,01, Mo-0,05, Co-0,005, Ni-0,001, Li-0,0002, Se-0,0001, Cr-0,0002, калий тұздары БМВ- гумин қышқылдары -1, фитоспорин-М (титр КОЕ/мл 1,5x10 кем емес)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961,2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"Мо" маркалы тыңайтқыш "БОРОГУМ- М"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B-7, S-0,04, Cu-0,01, Zn-0,01,  Mn-0,04, Mo-3, Co-0,002, Ni-0,002, Li-0,0002, Se-0,0001, Cr-0,0005, калий тұздары БМВ- гумин қышқылдары -2, фитоспорин-М (титр КОЕ/мл 5x10 кем емес)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1 468,8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Семена маркалы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кешенді тыңайтқыш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P2О5-0,50, K2О-5, S-4,6, MgO-1,9, Cu-2,9, Zn-2,7, Fe-0,4, Mn-0,28, B-0,40, Mo-0,60, Co-0,25, Cr-0,05, Se-0,01, Ni-0,01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 маркалы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кешенді тыңайтқыш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N-0,50,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О-0,01, S-2,50, MgO-1,30, Cu-0,60, Zn-1,20, Fe-0,30, Mn-0,30, B-0,15, Mo-0,40, Co-0,08, Cr-0,03, Ni-0,01, Se-0,01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 маркалы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кешенді тыңайтқыш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N-15,0, S-0,70, MgO-0,50, Cu-0,20, Zn-0,20, Fe-0,10, Mn-0,08, B-0,07, Mo-0,05, Co-0,01, Se-0,05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 маркалы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кешенді тыңайтқыш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N-2,00, К2O-11,00, S-0,50, MgO-0,25, Cu-0,10, Zn-0,25, Fe-0,05, Mn-0,05, B-0,035, Mo-0,01, Co-0,015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 маркалы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МЕГАМИКС кешенді тыңайтқыш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B-10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HYDROFERT 13.40.13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 P-40, K-13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HYDROFERT 15.30.15 + 2MgO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P-30, K-15+2MgO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HYDROFERT 20.20.20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P-20, K-20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GREEN-GO 8.16.40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P-16, K-40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GREEN-GO 6.48.18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P-48, K-18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GREEN-GO 8.24.16 + 10 CaO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N-8, P-24, K-16+10CaO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ECOLINE Boron (Premium)-ЭКОЛАЙН Бор (Премиум)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B-14, N-4,5, амин қышқылдары L-a-1,0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Бор (органикалық) - ECOLINE Boron (organic)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B-15,5, N-6,5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Ecoline Oilseeds (chelates) - ЭКОЛАЙН Майлы (Хелаттар)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O-6, MgO-2,8, SO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-7, Fe-0,8, Mn-1,7, B-2,1, Zn-0,7, Cu 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(К) - ECOLINE Phosphite (К)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(фосфит) -53,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O-35, N-0,6, B-1,4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(К-Амино) - ECOLINE Phosphite (К-Amino)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(фосфит) -25,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O-17, N-4, амин қышқылдары L-a-7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ЭКОЛАЙН Фосфитті (К-Zn) - ECOLINE Phosphite (K-Zn)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(фосфит) -32,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O-17, Zn (хелат ЕДТА) - 3,5, B-0,8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Квицелиум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Fe-2,4, Mn-0,6, B-0,24, Zn-0,6, Cu-0,6, Mo-0,02, L-a- амин қышқылдары -7,5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Здоровье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общий - 2,7, L-a- амин қышқылдары -8, фитогормондар-75ррm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Фосфито -NP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N-30,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(фосфит) -60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ГРОС Корнерост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(фосфит) -5, K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O-3, L-a- амин қышқылдары -3, фитогормондар-22 ррm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Gros Phosphite-LNK-Грос Фосфито -LNK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P2O5 (фосфит) - 20, K2O-15, L-a- амин қышқылдары 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Бигус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- 0,271, K - 0,054, Mg - 0,015, Ca - 0,076, Cu - 000,214, Fe - 0,443, Mn - 0,00457, Zn - 0,0022, В - 0,000667, Мо - 0,000410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ВМ86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MgSO4-30,10, B-37,11, Na2MoO4-0,06, GA142-25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COLORADO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MgCl2-11,41, CaCl2-7,24, MnCl2-4,83, ZnCl2-4,13, NaOH-0,55, GA142-22,81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4 072,0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Goteo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P2O5-13, K2O-5, GA142-25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Appetizer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1,0, Zn – 1,0,GA142– 99,5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F&amp;V / АРИАМИН F&amp;V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C-23, амин қышқылдары -10,5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AryAmin С / АРИАМИН С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N-6, C-18, MgO-1, Mn-0,5, Zn-0,5, амин қышқылдары -7,5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Humasporin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органикалық-0,25, гумин қышқылдары -9,6, гидроксикарбон қышқылдары-2,4, бактериалды штамдардың сублимирлі қоспа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Forte Carb-K-Amino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агентпен-16, P2O5 с агентпен-6, гидроксикарбон қышқылдары -20, амин қышқылдары 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Forte Carb-N-Humic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- 20, о.і. органикалық-2, о.і. несепнәрлі-18, гумин қышқылдары (гуматтар)-6, гидроксикарбон қышқылдары -2, амин қышқылдары 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Forte КомбоАктив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- 8, о.і. органикалық-2, о.і. несепнәрлі - 6, Сu агентпен - 3,5, Mn агентпен -3,5, Zn  агентпен -0,25, гидроксикарбон қышқылдары -18, амин қышқылдары 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Forte Семя Старт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- 6, о.і. органикалық - 2 к.з. - 1,2-1,7, жалпы органикалық зат (к.з.) - 80-85, жалпы гуминді экстракт (ЖГЭ) (к.о.з.) - 90-95, табиғи гумин қышқылдары (ОГЭ) - 95-96, табиғи фульвоқышқылдар (ЖГЭ) - 4-5, гидроксикарбон қышқылдары-16, амин қышқылдары 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micro Amino Zn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- 15, о.і. органикалық-2, о.і. несепнәрлі - 1, о.і. нитратты - 12, Zn агентпен-12, гидроксикарбон қышқылдары-18, амин қышқылдары 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micro Hydro Mix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- 12, о.і. органикалық - 2, несепнәрлі - 10, MgO агентпен- 4, B бороэтаноломин - 2, Cо агентпен- 0,1, Cu агентпен- 0,8, Fe агентпен- 5, Mn агентпен - 2,5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 micro Amino B/Mo Humic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- 10, о.і. органикалық - 1,5, B бороэтаноломин - 12, Мо агентпен - 1, гумин қышқылдары (гуматтар) - 4, гидроксикарбон қышқылдары-4, амин қышқылдары -4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Reasil® Soil Conditioner топырақ құнарлығын қалпына келтіру үшін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(к.з) - 1,5, Р2О5 (к.з.) - 1,5, К2О (к.з.) - 1,5, жалпы органикалық зат (к.з.) - 75-80, жалпы гуминді экстракт (ЖГЭ) (к.о.з.) - 90-95, (ЖГЭ)  - 54-56-дан табиғи гумин қышқылдары, гумин қышқылдары (калий тұздары) (ЖГЭ) - 40,  табиғи фульвоқышқылдар (ЖГЭ) - 4-6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Reasil® Soil Conditioner органикалық егіншілік үшін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органикалық (к.з.) - 1,2-1,7, жалпы органикалық зат (к.з.) - 80-85, жалпы гумин экстракты (ЖГЭ) (к.о.з.) - 90-95, табиғи гумин қышқылдары (ЖГЭ) - 95-96, табиғи фульвоқышқылдар (ЖГЭ) - 4-5, гидроксикарбон қышқылдары-16, амин қышқылдары -8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3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Гумат K/Na микроэлементтермен</w:t>
            </w:r>
          </w:p>
        </w:tc>
        <w:tc>
          <w:tcPr>
            <w:tcW w:w="3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- 3,5, о.і. органикалық - 0,25, несепнәрлі - 3,25,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 агентпен - 2,5,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 агентпен - 0,50, MgO агентпен - 0,10, B бороэтаноломин - 0,10, Cо агентпен - 0,01, Cu агентпен - 0,05, Fe  агентпен - 0,12, Mn  агентпен - 0,10, Mo  агентпен - 1, Zn с агентпен - 0,12, гумин қышқылдары (гуматтар) - 7, гидроксикарбон қышқылдары-0,60, амин қышқылдары -2,40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Ca (AgroBor Ca)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Са-20, В-0,9, В2О3-2,9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АгроБор Р (AgroBor Р)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Р2О5-0,5, В-17, В2О3-56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АгроМикс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В-0,6, Cu (хелат) -0,4, Fe (хелат) - 3,5, Mn (хелат) - 2,5, Mo - 0,15, Zn (хелат) - 2, Co (хелат) -0,02, Ca (хелат)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Mg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MgO - 5,0-6,2, амин қышқылдары 19,0-23,4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Mn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N-4,4-5,4, Mn - 6,0-7,4, амин қышқылдары 19,0-23,4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Плюс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N-10,5, амин қышқылдары - 59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Аминофол NPK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N-6,8, P2O5-20,4, K2O-13,6, амин қышқылдары - 43,5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Динамикс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N-7,7, K2O-1,45, амин қышқылдары - 32,8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Мега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N-5,8, K2O-1,5,  Fe (ЭДТА) - 1,3, Mn (ЭДТА) - 1,9, Zn (ЭДТА) 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Рутфарм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N-4,6, K2O-2,4, Zn (хелат) -0,23, амин қышқылдары - 13,9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Максифол Экстра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N-1,3, K2O-7,8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Оптимум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P2O5-17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TRADEFOS AZ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амидті -3, P2O5-27, K2O-18, Fe (ЭДТА) - 0,02, Mn (ЭДТА) - 0,009, Zn (ЭДТА) - 0,0019, Cu (ЭДТА) -0,0008, B-0,0017, Mo-0,0008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RUTER AA V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-5,65, P2O5-5, K2O-3,5, Fe (ЭДТА) - 0,044, Mn (ЭДТА) - 0,05, Zn (ЭДТА) - 0,07, Mo-0,10, бос амин қышқылдары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CALITECH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-100, СаО - 15, MgO - 2, Cu (ЭДТА) -0,04, Fe (ЭДТА) - 0,05, Mn (ЭДТА) - 0,10, Zn (ЭДТА) - 0,02,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MAGNITECH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-7, MgO - 10, В - 0,25, Fe (ЭДТА) - 0,05, Mn (ЭДТА) - 0,05, Zn (ЭДТА) - 0,02,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FINAL K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К2О - 31, N несепнәрлі -3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SunBlocker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B-4, Mn-0,5, Zn-0,5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Cульфатнесепнәр (pH-Opti)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N-15,1, SO3-40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10-20-30+1,5MgO+Te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- 10, Р2О5 - 20, К2О - 30, MgO - 1,5 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8-38-8+4MgO+Te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- 8, Р2О5 - 38, К2О - 8, MgO - 4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25-5-5+3MgO+Te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- 25, Р2О5 - 5, К2О - 5, MgO - 3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3-5-45+2,5MgO+Te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- 3, Р2О5 - 5, К2О - 45, MgO - 2,5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18-18-18+2MgO+Te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- 18, Р2О5 - 18, К2О - 18, MgO - 2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15-5-30+3MgO+Te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- 15, Р2О5 - 5, К2О - 30, MgO - 3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16-8-24+2MgO+Te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- 16, Р2О5 - 8, К2О - 24,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Growway 19-9-19+2MgO+Te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- 19, Р2О5 - 19, К2О - 19, MgO - 2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JAMMER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Р2О5 - 15, SO3-15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GreenPlus 10-10-40+Te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Р2О5 - 10, К2О - 40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18-18-18+Te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- 18, Р2О5 - 18, К2О - 18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Green Plus 13-40-13+Te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- 13, Р2О5 - 40, К2О - 13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SALIFORT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Р2О5 - 24, К2О - 47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Nano Silica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NH2-15,6, SiO2-2,5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6383,5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Лебозол- Сера 800 маркалы тыңайтқыш Лебозол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- 56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Лебозол- Молибден маркалы тыңайтқыш Лебозол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- 15,6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19666,0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– Цинк 700 маркалы тыңайтқыш Лебозол </w:t>
            </w:r>
            <w:r>
              <w:br/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- 39,8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Лебозол-Кальций маркалы тыңайтқыш Лебозол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- 16,8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– Бор маркалы тыңайтқыш Лебозол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Лебозол-Нутриплант 8-8-6 маркалы тыңайтқыш Лебозол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-8, N аммиакты -2,4, N нитратты -1,8, N карбамидті -3,8, Р2О5 - 8, К2О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Лебозол-Нутриплант 36 маркалы тыңайтқыш Лебозол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жалпы -27, N аммиакты -3,6, N нитратты -4,7, N карбамидті -18,7, MgO - 3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Лебозол-марганец нитраты 235 маркалы тыңайтқыш Лебозол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- 7,7, Mn - 15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Лебозол-Магний Нитраты маркалы тыңайтқыш Лебозол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- 7, MgO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Лебозол- Калий 450 маркалы тыңайтқыш Лебозол </w:t>
            </w:r>
            <w:r>
              <w:br/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 К2О - 31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Лебозол- РапсМикс маркалы тыңайтқыш Лебозол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- 9, S - 9,2, B - 4,1, Mn - 4,8, Mo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Лебозол – Толық күтім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- 9,13, Р2О5 - 0,9, К2О - 1,88, MgO - 1,7, B - 0,1, Cu - 1,5, Mn - 1,5, Zn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 – МагС маркалы тыңайтқыш Лебозол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- 29,8, S - 22,3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Лебозол-ТриМакс маркалы тыңайтқыш Лебозол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- 8,4, Mn - 11,8, Zn - 8,4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6378,0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Аминозол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амин қышқылдары - 55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CAL-HIGH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CaO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Start P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- 3,8, P - 33, K - 0,1, S - 2,3, Ca - 18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POTATO START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- 5, P2O5 - 25, K2O - 5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A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Seed Start В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- 1,5, P2O5 - 2,5, K2O - 0,4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N-Hance B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- 2, P2O5 - 3, Ca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Prairie Pride В (10-40-6)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P2O5 - 40, K2O - 6, S - 4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Prairie Pride A (1-3-3)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- 1, P2O5 - 3, K2O - 3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Hanse Guard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- 9, NO3-N - 7, NH4-N - 2, K2O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HanseBioSulfur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 - 70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HanseAmino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 қышқылдары - 24, бос амин қышқылдары - 13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SULFUR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 S-21, SO3-52,5, B-0,01, Fe EDTA-0,02, Mn EDTA-0,012, Zn EDTA-0,004, Cu EDTA-0,004, Mo-0,001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3439,4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Combi B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N-20, K2O-15, MgO-2, B-1, Fe EDTA - 0,1, Mn EDTA - 0,05, Zn EDTA-0,004, Cu EDTA-0,05, Mo-0,001, хлоридтер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P Max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N-10,4, P2O5-31,1, B-0,02, Fe EDTA - 0,1, Mn EDTA - 0,05, Zn EDTA-1,04, Cu EDTA-0,05, Mo-0,001, сульфаттар-0,15, хлоридтер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Asco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S-1, B-0,4, Fe LSA -0,8, Mn LSA -0,7, Zn LSA -0,1, Mo-0,02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Grain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N-5, K2O-10, S-2,4, B-0,1, Mn EDTA - 2,0, Zn EDTA-1,5, Cu EDTA-1,0, Mo-0,02, хлоридтер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6266,9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AminoBio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N-2, P2O5-2, K2O-2, амин қышқылдары 12,5, о.і. бос амин қышқылдары - 6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FERTISAL TERIOS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N-7,3, P2O5-7,3, S-2, Mn EDTA - 1,8, Zn EDTA-1,8, Cu EDTA-1,8, хлоридтер - 0,1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11495,6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Zn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 о.і. нитратты - 2,8, несепнәрлі - 0,2, Zn - 7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MANNI-PLEX Ca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нитратты - 8, Ca - 10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MANNI PLEX B-MOLY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несепнәрлі - 5, B - 3,3 Мо - 0,5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"Бор" маркалы минералды тыңайтқыштар "Альфо-Гроу" ВР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N-37, B-11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"Масличные" маркалы минералды тыңайтқыштар "Альфо-Гроу" ВР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MgO-3,5, SO3-5,5, B-0,5, Mo-0,005, Mn-0,5, Zn-0,6, Cu-0,1, Fe-0,2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"Зерновые" маркалы минералды тыңайтқыштар "Альфо-Гроу" ВР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MgO-5,0, SO3-1,0, B-0,07, Cu-2, Fe-0,5, Fe-0,002,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"Бобовые" маркалы минералды тыңайтқыштар "Альфо-Гроу" ВР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MgO -5,0, SO3-1,0, N-0,5, Mo-0,003, Mn-0,6, Cu-0,2, Zn-0,3, Co-0,002, B-0,5, Fe-0,3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Микротыңайтқыштар "Альфа Гроу Марганец"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 Mn-6,0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 "Альфа Гроу Цинк"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N-3, Zn-6,0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Микротыңайтқыштар "Альфа Гроу Молибден"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N-4,5, Мо-3,0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Тыңайтқыш Гумат-Антистресс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жалпы - 3,50, о.і. органикалық - 0,25, несепнәрлі - 3,25, K2O  агентпен - 2,50, P2O5 -  агентпен - 0,50, MgO  агентпен - 0,10, B бороэтаноломин - 0,10, Cо агентпен - 0,01, Cu  агентпен - 0,05, Fe  агентпен - 0,12, Mn  агентпен - 0,10, Mo  агентпен - 0,03, Zn  агентпен - 0,12, гумин қышқылдары (гуматтар) - 7, гидроксикарбон қышқылдары-0,60, амин қышқылдары -2,40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Гуминді сұйық тыңайтқыш "ТЕРРА7"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органикалық - 1,43, K2O - 6,2, Na - 5,2, P2O5 - 2,3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НЕРТУС АЗОМИКС 36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- 36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микротыңайтқыш "Зеромикс"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Ag-0,3; B-0,33; Cu-0,45; Zn-0,8; Mn-0,8; Mo-0,1; Co-0,03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SICOGREEN-B Economy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- 20, P - 20, K - 20, MgO - 2, TE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SICOGREEN-P Economy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- 42, K - 10, MgO - 3,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SICOGREEN-K Economy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- 10, P - 10, K - 40, MgO - 2, TE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SICOGREEN-L super P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- 6,5, P - 25, K - 6,5, TE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әмбебап микротыңайтқыш ВИ-АГРО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N-26,6-31-48%; MgO-2,8-3,48%; Fe-0,017-0,38%; SO3-0,22-2,07%; B-0,23-5,2%; Cu-0,17-0,38%; Zn-0,009-0,38%; Mn-0,24-1,014%; Co-0,002-0,008%; Mo-0,002-0,012%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кешенді микротыңайтқыш Ви-агро-Альфа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- 4,16-6,66%, Р2О5 - 5,83-6,66%, К2О - 3,75-4,58%, SО3 - 3,33-4,16%, Fe - 0,5-0,83%, В - 0,5-0,83%, Cu - 0,66-0,83%, Zn - 0,66-0,83%, Mn - 0,5-0,83%, Мо - 0,008-0,016%, Со -0,004-0,008%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Сұйық микротыңайтқыш Ви-Агро-Бетта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- 9,5-11,5%, N - 3,7-5,2%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Standard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 CaO - 35, SiO2 - 12,  MgO - 2, Fe - 1,  Mn - 0,02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Forte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CaCO3 - 60,  CaO - 35, SiO2 - 12,  MgO - 2, Fe - 1, 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TRIBOdyn Foliar Fertilizer: Lithovit Boron 05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CaO - 28, SiO2 - 9, B - 5, MgO - 1,8, Fe - 1,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Lithovit Amino 25 - Tribodyn Foliar Fertilizer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CaCO3 - 50,   CaO - 28,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SiO2 - 9,   N - 3 total nitrogen,   MgO - 1,8,  Fe - 0,5, Mn - 0,02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ALFA 30%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-3,5, Mn - 1,5, Zn - 1,5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HAF PLUS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-5, B - 0,2, KP - 0,05, Fe - 0,1, Mn - 0,05, Zn - 0,07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Korn-Kali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- 40, MgO - 6, Na2O - 4, SO3 - 12,5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 Boost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P-45, S-5, Zn-1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622 422,5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Patentkali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K2О-30, MgO-10, SO3-42,5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362 530,0</w:t>
            </w:r>
          </w:p>
        </w:tc>
      </w:tr>
      <w:tr>
        <w:trPr>
          <w:trHeight w:val="30" w:hRule="atLeast"/>
        </w:trPr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6:24:12 + 2% Ca + 5% S + 0.05% Zn маркалы тыңайтқыш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N-6, P-24, K-12, Ca-2, S-5, Zn-0,05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162 592,0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7:21:21 + 4% S + 0.05% Zn маркалы тыңайтқыш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N-7, P-21, K-21, S-4, Zn-0,05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NPK 8:15:15 + 3% Ca + 9% S маркалы тыңайтқыш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N-8, P-15, K-15, Ca-3, S-9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NP 16:20 + 12% S + 0.05% B маркалы тыңайтқыш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N-16, P-20, S-12, B-0,05 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165 132,5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NutriMap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N-10, P-40, Ca-2, S-4, Zn-0,1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185 450,0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"Оракул мультикомплекс" маркалы кешенді минералды тыңайтқыш "Оракул" </w:t>
            </w:r>
            <w:r>
              <w:br/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18, P2O5 – 0,66, K2O – 4,4, SO3 - 3,6, Cu – 0,8, Zn – 0,8, B – 0,6, Fe – 0,6, Mn – 0,6, Mo –0,012, Co – 0,005, колофермин</w:t>
            </w:r>
          </w:p>
        </w:tc>
        <w:tc>
          <w:tcPr>
            <w:tcW w:w="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Оракул бор колофермині маркалы микротыңайтқыш "Оракул"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 – 15,5, колофермин (о.і. N – 6,0, колофермин – 28)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мырыш колофермині маркалы микротыңайтқыш "Оракул"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 – 12, колофермин (о.і. N – 5,2, SO3 – 7,3, амин қышқылдары – 28,1)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"Оракул сера актив" маркалы кешенді минералды тыңайтқыш "Оракул"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SO3 – 7,6, колофермин       (о.і. N – 11,5, Na2O – 19,7)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Оракул мыс колофермині маркалы микротыңайтқыш "Оракул"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 – 10, колофермин           (о.і. N – 8,9, SO3 – 12,6, коламин – 20)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темір колофермині маркалы микротыңайтқыш "Оракул"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 – 6,5, колофермин (о.і. N – 7,3, SO3 – 9,3, амин қышқылдары – 8,9)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Оракул марганец колофермині маркалы микротыңайтқыш "Оракул"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 – 5, колофермин             (о.і. N – 3, SO3 – 7,5, амин қышқылдары – 13,9)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"Оракул семена" маркалы кешенді минералды тыңайтқыш "Оракул"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– 2,0, P2O5 – 9,9, K2O – 6,5, SO3 – 5,7, Fe – 1,5, Mn – 1,5, Cu – 0,54, Zn – 0,54, B – 0,18, Mo – 0,04, Co – 0,001, колофермин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3 010,0</w:t>
            </w:r>
          </w:p>
        </w:tc>
      </w:tr>
      <w:tr>
        <w:trPr>
          <w:trHeight w:val="30" w:hRule="atLeast"/>
        </w:trPr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Оракул молибден колофермині маркалы микротыңайтқыш "Оракул" 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 – 13, колофермин (о.і. N – 7,1, амин қышқылдары – 20,3)</w:t>
            </w:r>
          </w:p>
        </w:tc>
        <w:tc>
          <w:tcPr>
            <w:tcW w:w="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