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5dac5" w14:textId="165da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Құрық бұлағының және оның саласы атауы жоқ бұлақтың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21 сәуірдегі № 129 қаулысы. Шығыс Қазақстан облысының Әділет департаментінде 2021 жылғы 29 сәуірде № 8697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ff0000"/>
          <w:sz w:val="28"/>
        </w:rPr>
        <w:t xml:space="preserve">, </w:t>
      </w:r>
      <w:r>
        <w:rPr>
          <w:rFonts w:ascii="Times New Roman"/>
          <w:b w:val="false"/>
          <w:i w:val="false"/>
          <w:color w:val="000000"/>
          <w:sz w:val="28"/>
        </w:rPr>
        <w:t>116</w:t>
      </w:r>
      <w:r>
        <w:rPr>
          <w:rFonts w:ascii="Times New Roman"/>
          <w:b w:val="false"/>
          <w:i w:val="false"/>
          <w:color w:val="ff0000"/>
          <w:sz w:val="28"/>
        </w:rPr>
        <w:t xml:space="preserve">, </w:t>
      </w:r>
      <w:r>
        <w:rPr>
          <w:rFonts w:ascii="Times New Roman"/>
          <w:b w:val="false"/>
          <w:i w:val="false"/>
          <w:color w:val="000000"/>
          <w:sz w:val="28"/>
        </w:rPr>
        <w:t>125</w:t>
      </w:r>
      <w:r>
        <w:rPr>
          <w:rFonts w:ascii="Times New Roman"/>
          <w:b w:val="false"/>
          <w:i w:val="false"/>
          <w:color w:val="ff0000"/>
          <w:sz w:val="28"/>
        </w:rPr>
        <w:t xml:space="preserve">, </w:t>
      </w:r>
      <w:r>
        <w:rPr>
          <w:rFonts w:ascii="Times New Roman"/>
          <w:b w:val="false"/>
          <w:i w:val="false"/>
          <w:color w:val="000000"/>
          <w:sz w:val="28"/>
        </w:rPr>
        <w:t>145-1-баптарына</w:t>
      </w:r>
      <w:r>
        <w:rPr>
          <w:rFonts w:ascii="Times New Roman"/>
          <w:b w:val="false"/>
          <w:i w:val="false"/>
          <w:color w:val="ff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ff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ауданындағы Құрық бұлағының және оның саласы атауы жоқ бұлақтың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Құрық бұлағының және оның саласы атауы жоқ бұлақтың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Start w:name="z5" w:id="1"/>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1"/>
    <w:bookmarkStart w:name="z6" w:id="2"/>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 басшысының міндетін атқарушы ______________ М. Иманжанов </w:t>
      </w:r>
      <w:r>
        <w:br/>
      </w: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Восточно-Казахстанского </w:t>
            </w:r>
            <w:r>
              <w:br/>
            </w:r>
            <w:r>
              <w:rPr>
                <w:rFonts w:ascii="Times New Roman"/>
                <w:b w:val="false"/>
                <w:i w:val="false"/>
                <w:color w:val="000000"/>
                <w:sz w:val="20"/>
              </w:rPr>
              <w:t xml:space="preserve">областного акимата </w:t>
            </w:r>
            <w:r>
              <w:br/>
            </w:r>
            <w:r>
              <w:rPr>
                <w:rFonts w:ascii="Times New Roman"/>
                <w:b w:val="false"/>
                <w:i w:val="false"/>
                <w:color w:val="000000"/>
                <w:sz w:val="20"/>
              </w:rPr>
              <w:t xml:space="preserve">от 21 апреля 2021 года </w:t>
            </w:r>
            <w:r>
              <w:br/>
            </w:r>
            <w:r>
              <w:rPr>
                <w:rFonts w:ascii="Times New Roman"/>
                <w:b w:val="false"/>
                <w:i w:val="false"/>
                <w:color w:val="000000"/>
                <w:sz w:val="20"/>
              </w:rPr>
              <w:t>№ 129 қаулысына қосымша</w:t>
            </w:r>
          </w:p>
        </w:tc>
      </w:tr>
    </w:tbl>
    <w:p>
      <w:pPr>
        <w:spacing w:after="0"/>
        <w:ind w:left="0"/>
        <w:jc w:val="left"/>
      </w:pPr>
      <w:r>
        <w:rPr>
          <w:rFonts w:ascii="Times New Roman"/>
          <w:b/>
          <w:i w:val="false"/>
          <w:color w:val="000000"/>
        </w:rPr>
        <w:t xml:space="preserve"> Шығыс Қазақстан облысы Ұлан ауданындағы Құрық бұлағының және оның саласы атауы жоқ бұлақтың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1916"/>
        <w:gridCol w:w="2360"/>
        <w:gridCol w:w="1693"/>
        <w:gridCol w:w="1917"/>
        <w:gridCol w:w="1917"/>
        <w:gridCol w:w="1247"/>
      </w:tblGrid>
      <w:tr>
        <w:trPr>
          <w:trHeight w:val="30" w:hRule="atLeast"/>
        </w:trPr>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бұлағы</w:t>
            </w:r>
            <w:r>
              <w:br/>
            </w:r>
            <w:r>
              <w:rPr>
                <w:rFonts w:ascii="Times New Roman"/>
                <w:b w:val="false"/>
                <w:i w:val="false"/>
                <w:color w:val="000000"/>
                <w:sz w:val="20"/>
              </w:rPr>
              <w:t>
сол жақ жағалау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w:t>
            </w:r>
            <w:r>
              <w:br/>
            </w:r>
            <w:r>
              <w:rPr>
                <w:rFonts w:ascii="Times New Roman"/>
                <w:b w:val="false"/>
                <w:i w:val="false"/>
                <w:color w:val="000000"/>
                <w:sz w:val="20"/>
              </w:rPr>
              <w:t>
сол жақ жағалау</w:t>
            </w:r>
            <w:r>
              <w:br/>
            </w:r>
            <w:r>
              <w:rPr>
                <w:rFonts w:ascii="Times New Roman"/>
                <w:b w:val="false"/>
                <w:i w:val="false"/>
                <w:color w:val="000000"/>
                <w:sz w:val="20"/>
              </w:rPr>
              <w:t>
оң жақ жағалау</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r>
              <w:br/>
            </w:r>
            <w:r>
              <w:rPr>
                <w:rFonts w:ascii="Times New Roman"/>
                <w:b w:val="false"/>
                <w:i w:val="false"/>
                <w:color w:val="000000"/>
                <w:sz w:val="20"/>
              </w:rPr>
              <w:t>
2,14</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r>
              <w:br/>
            </w:r>
            <w:r>
              <w:rPr>
                <w:rFonts w:ascii="Times New Roman"/>
                <w:b w:val="false"/>
                <w:i w:val="false"/>
                <w:color w:val="000000"/>
                <w:sz w:val="20"/>
              </w:rPr>
              <w:t>
104,1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r>
              <w:br/>
            </w:r>
            <w:r>
              <w:rPr>
                <w:rFonts w:ascii="Times New Roman"/>
                <w:b w:val="false"/>
                <w:i w:val="false"/>
                <w:color w:val="000000"/>
                <w:sz w:val="20"/>
              </w:rPr>
              <w:t>
500</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r>
              <w:br/>
            </w:r>
            <w:r>
              <w:rPr>
                <w:rFonts w:ascii="Times New Roman"/>
                <w:b w:val="false"/>
                <w:i w:val="false"/>
                <w:color w:val="000000"/>
                <w:sz w:val="20"/>
              </w:rPr>
              <w:t>
3,03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r>
              <w:br/>
            </w:r>
            <w:r>
              <w:rPr>
                <w:rFonts w:ascii="Times New Roman"/>
                <w:b w:val="false"/>
                <w:i w:val="false"/>
                <w:color w:val="000000"/>
                <w:sz w:val="20"/>
              </w:rPr>
              <w:t>
10,7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r>
              <w:br/>
            </w:r>
            <w:r>
              <w:rPr>
                <w:rFonts w:ascii="Times New Roman"/>
                <w:b w:val="false"/>
                <w:i w:val="false"/>
                <w:color w:val="000000"/>
                <w:sz w:val="20"/>
              </w:rPr>
              <w:t>
35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