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8990" w14:textId="3ef8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орталығында, облыстық және аудандық маңызы бар қалаларда, облыс кенттері мен ауылдық елді мекендерінде жеке меншікке берілетін жер учаскелері үшін төлемақының базалық ставкалары туралы" Шығыс Қазақстан облыстық мәслихатының 2015 жылғы 17 сәуірдегі № 27/336-V шешіміне және Шығыс Қазақстан облысы әкімдігінің 2015 жылғы 15 сәуірдегі № 88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2021 жылғы 23 сәуірдегі № 4/43-VII бірлескен шешімі және Шығыс Қазақстан облысы әкімдігінің 2021 жылғы 28 сәуірдегі № 155 қаулысы. Шығыс Қазақстан облысының Әділет департаментінде 2021 жылғы 11 мамырда № 8764 болып тіркелді. Күші жойылды - Шығыс Қазақстан облысы әкімдігінің 2023 жылғы 18 мамырдағы № 104 бірлескен қаулысы және Шығыс Қазақстан облыстық мәслихатының 2023 жылғы 31 мамырдағы № 3/30-VIII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18.05.2023 № 104 </w:t>
      </w:r>
      <w:r>
        <w:rPr>
          <w:rFonts w:ascii="Times New Roman"/>
          <w:b w:val="false"/>
          <w:i w:val="false"/>
          <w:color w:val="ff0000"/>
          <w:sz w:val="28"/>
        </w:rPr>
        <w:t>бірлескен қаулысы</w:t>
      </w:r>
      <w:r>
        <w:rPr>
          <w:rFonts w:ascii="Times New Roman"/>
          <w:b w:val="false"/>
          <w:i w:val="false"/>
          <w:color w:val="ff0000"/>
          <w:sz w:val="28"/>
        </w:rPr>
        <w:t xml:space="preserve"> және Шығыс Қазақстан облыстық мәслихатының 31.05.2023 № 3/30-VIII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Жер кодексінің 10-бабы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13)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8) тармақшасына, Қазақстан Республикасы Үкіметінің 2003 жылғы 2 қыркүйектегі № 890 "Жер учаскелері үшін төлемақының базалық ставкаларын белгілеу туралы" қаулысының </w:t>
      </w:r>
      <w:r>
        <w:rPr>
          <w:rFonts w:ascii="Times New Roman"/>
          <w:b w:val="false"/>
          <w:i w:val="false"/>
          <w:color w:val="000000"/>
          <w:sz w:val="28"/>
        </w:rPr>
        <w:t>3-1-тармағына</w:t>
      </w:r>
      <w:r>
        <w:rPr>
          <w:rFonts w:ascii="Times New Roman"/>
          <w:b w:val="false"/>
          <w:i w:val="false"/>
          <w:color w:val="000000"/>
          <w:sz w:val="28"/>
        </w:rPr>
        <w:t xml:space="preserve"> сәйкес Шығыс Қазақстан облысының әкімдігі ҚАУЛЫ ЕТЕДІ және Шығыс Қазақстан облыстық мәслихаты ШЕШІМ ҚАБЫЛДАДЫ:</w:t>
      </w:r>
    </w:p>
    <w:bookmarkEnd w:id="0"/>
    <w:p>
      <w:pPr>
        <w:spacing w:after="0"/>
        <w:ind w:left="0"/>
        <w:jc w:val="both"/>
      </w:pPr>
      <w:r>
        <w:rPr>
          <w:rFonts w:ascii="Times New Roman"/>
          <w:b w:val="false"/>
          <w:i w:val="false"/>
          <w:color w:val="000000"/>
          <w:sz w:val="28"/>
        </w:rPr>
        <w:t xml:space="preserve">
      1. "Облыс орталығында, облыстық және аудандық маңызы бар қалаларда, облыс кенттері мен ауылдық елді мекендерінде жеке меншікке берілетін жер учаскелері үшін төлемақының базалық ставкалары туралы" Шығыс Қазақстан облыстық мәслихатының 2015 жылғы 17 сәуірдегі № 27/336-V </w:t>
      </w:r>
      <w:r>
        <w:rPr>
          <w:rFonts w:ascii="Times New Roman"/>
          <w:b w:val="false"/>
          <w:i w:val="false"/>
          <w:color w:val="000000"/>
          <w:sz w:val="28"/>
        </w:rPr>
        <w:t>шешіміне</w:t>
      </w:r>
      <w:r>
        <w:rPr>
          <w:rFonts w:ascii="Times New Roman"/>
          <w:b w:val="false"/>
          <w:i w:val="false"/>
          <w:color w:val="000000"/>
          <w:sz w:val="28"/>
        </w:rPr>
        <w:t xml:space="preserve"> және Шығыс Қазақстан облысы әкімдігінің 2015 жылғы 15 сәуірдегі № 88 қаулысына (Нормативтік құқықтық актілерді мемлекеттік тіркеу тізілімінде № 3957 болып тіркелген, 2015 жылғы 4 маусымда "Рудный Алтай", 2015 жылғы 5 маусымда "Дидар" газеттерінде, 2015 жылғы 9 маусымда "Әділет" ақпараттық-құқықтық жүйесінде жарияланған) мынадай өзгеріс енгізілсін:</w:t>
      </w:r>
    </w:p>
    <w:bookmarkStart w:name="z4" w:id="1"/>
    <w:p>
      <w:pPr>
        <w:spacing w:after="0"/>
        <w:ind w:left="0"/>
        <w:jc w:val="both"/>
      </w:pPr>
      <w:r>
        <w:rPr>
          <w:rFonts w:ascii="Times New Roman"/>
          <w:b w:val="false"/>
          <w:i w:val="false"/>
          <w:color w:val="000000"/>
          <w:sz w:val="28"/>
        </w:rPr>
        <w:t xml:space="preserve">
      аталған қаулы мен шешімнің </w:t>
      </w:r>
      <w:r>
        <w:rPr>
          <w:rFonts w:ascii="Times New Roman"/>
          <w:b w:val="false"/>
          <w:i w:val="false"/>
          <w:color w:val="000000"/>
          <w:sz w:val="28"/>
        </w:rPr>
        <w:t>қосымшасы</w:t>
      </w:r>
      <w:r>
        <w:rPr>
          <w:rFonts w:ascii="Times New Roman"/>
          <w:b w:val="false"/>
          <w:i w:val="false"/>
          <w:color w:val="000000"/>
          <w:sz w:val="28"/>
        </w:rPr>
        <w:t xml:space="preserve"> осы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
    <w:p>
      <w:pPr>
        <w:spacing w:after="0"/>
        <w:ind w:left="0"/>
        <w:jc w:val="both"/>
      </w:pPr>
      <w:r>
        <w:rPr>
          <w:rFonts w:ascii="Times New Roman"/>
          <w:b w:val="false"/>
          <w:i w:val="false"/>
          <w:color w:val="000000"/>
          <w:sz w:val="28"/>
        </w:rPr>
        <w:t xml:space="preserve">
      2. Осы қаулы мен шешім олардың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Анчугин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w:t>
            </w:r>
          </w:p>
          <w:p>
            <w:pPr>
              <w:spacing w:after="20"/>
              <w:ind w:left="20"/>
              <w:jc w:val="both"/>
            </w:pPr>
          </w:p>
          <w:p>
            <w:pPr>
              <w:spacing w:after="20"/>
              <w:ind w:left="20"/>
              <w:jc w:val="both"/>
            </w:pPr>
            <w:r>
              <w:rPr>
                <w:rFonts w:ascii="Times New Roman"/>
                <w:b w:val="false"/>
                <w:i/>
                <w:color w:val="000000"/>
                <w:sz w:val="20"/>
              </w:rPr>
              <w:t xml:space="preserve">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28 сәуірдегі № 155 </w:t>
            </w:r>
            <w:r>
              <w:br/>
            </w:r>
            <w:r>
              <w:rPr>
                <w:rFonts w:ascii="Times New Roman"/>
                <w:b w:val="false"/>
                <w:i w:val="false"/>
                <w:color w:val="000000"/>
                <w:sz w:val="20"/>
              </w:rPr>
              <w:t xml:space="preserve">мен 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2021 жылғы 23 сәуірдегі № 4/43-VII</w:t>
            </w:r>
            <w:r>
              <w:br/>
            </w:r>
            <w:r>
              <w:rPr>
                <w:rFonts w:ascii="Times New Roman"/>
                <w:b w:val="false"/>
                <w:i w:val="false"/>
                <w:color w:val="000000"/>
                <w:sz w:val="20"/>
              </w:rPr>
              <w:t xml:space="preserve">Бірлескен әкімдіктің </w:t>
            </w:r>
            <w:r>
              <w:br/>
            </w:r>
            <w:r>
              <w:rPr>
                <w:rFonts w:ascii="Times New Roman"/>
                <w:b w:val="false"/>
                <w:i w:val="false"/>
                <w:color w:val="000000"/>
                <w:sz w:val="20"/>
              </w:rPr>
              <w:t xml:space="preserve">қаулысы мен мәслихаттың </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Облыс орталығында, облыстық және аудандық маңызы бар қалаларда, облыс кенттері мен ауылдық елді мекендерінде жеке меншікке берілетін жер учаскелері үшін төлемақының базалық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1ш.м үшін төлемнің базалық ставкасы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Кеңгірбай би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Тоқтамыс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Ақкілет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Коңыртау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Майлин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Көлгүдір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Биесыймас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Малтүгел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Желдіқара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Кенқолат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Ақшәулі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Ақшәулі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Шыңқожа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Шыңқожа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Айғыз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Малкелді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Байқошқар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Байқошқар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орман шаруашылығы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крепость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Мырза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Маловладимиров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Малая Владимировка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Қарабас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Жетіжар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Ерназар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орман шаруашылығы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Михайличенково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Поднебесное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Барышовка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Полог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Боровлянка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Зубаир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Құнарлы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подхозы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санаторийі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Новошүлбі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Новошүлбі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Сарноғай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Изатулла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Ремки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Буркутово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БерҰзовка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км разъезд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Ульба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 Перевалочная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Делбегетей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 төбе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 төбе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Бөжегүр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Бірлікшіл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Сұлусары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Ортабұлақ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Қапай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Төлеуғали Әбдібеков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Асқаралы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Кеңтарлау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Саржыра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Какенталды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Қосқара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Көгедай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Ново-Крестьянка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Шірікқайың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Зубовка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Селезневка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кенттік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Үлгі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Бекалқа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Ақшарбақ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Ақмарал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Рахман қайнары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Приморское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Бесүй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Малонарым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Шәріптоғай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Аухадиев атындағы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қыз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Кіші-Бөкен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Теректі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Үшкөмей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Қарағандыкөл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Малшы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Малшы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Палатцы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Палатцы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Құлынжон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Көкжота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Караөткел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 Күршім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Бұрабай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Жолнұсқау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Табыты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Төсқайың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Шанағатты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Бұғымүйіз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Урунхай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Теріскей Бөкенбай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Күнгей Бөкенбай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Қалжыр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Семей қалалары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Хариузовка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 орман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Ульбастрой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Новобаженово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Баженово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Климентьевка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Озерки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Талица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Тепқашы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Қаштақ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Балтатарақ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Ақтөбе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Шөптіқақ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Көкентау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Кокентау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Жиенәлі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Бөкенші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Чекоман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Мұқұр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Қараөлең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Мүрсәлім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Көктүбек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Жантікей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Қарғыба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Ойшілік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Танамырза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Айнабастау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Шорға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Байтоғас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Ақмектеп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 Орда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Жетіарал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Баяш Өтепов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Ново-Канайка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Бұрсақ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Бұлақ кенттік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Бұлақ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кенттік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батыр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Тайынты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Ізғұтты Айтықов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Азов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Тройницкое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Ново-Одесское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Донское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Ахмер ауылы, Жаңа Ахмер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Үржар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Бүрген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Егінсу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Егінсу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Егінсу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Қоңыршәулі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Арасан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Қабанбай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Благодатное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Алтыншоқы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Салқынбел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Қарабұйрат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Әбеу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Ақшоқы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Келдімұрат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қалалық округі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Кезенсу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Кошек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Горкуново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Кенюхово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Пруггерово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Убинка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Рассыпное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бекеті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Красная-Шемонаиха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Камень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