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b44de" w14:textId="c0b44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жылға арналған ауыл шаруашылығы жануарларының аналық басының азығына жұмсалған шығындар құнын арзандатуға субсидиялар нормативтері, субсидиялар алушыларға қойылатын өлшемшарттар, субсидиялар алуға арналған өтінім беру мерзімдерін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2021 жылғы 9 желтоқсандағы № 351 қаулысы. Қазақстан Республикасының Әділет министрлігінде 2021 жылғы 15 желтоқсанда № 25815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"Агроөнеркәсіптік кешенді және ауылдық аумақтарды дамытуды мемлекеттік реттеу туралы" Заңының 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18) тармақшасына сәйкес, Қазақстан Республикасы Ауыл шаруашылығы министрінің 2019 жылғы 15 наурыздағы № 108 "Асыл тұқымды мал шаруашылығын дамытуды, мал шаруашылығының өнімділігін және өнім сапасын арттыруды субсидиялау қағидаларын бекіту туралы" (Нормативтік құқықтық актілерді мемлекеттік тіркеу тізілімінде № 18404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Шығыс Қазақстан облысының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ауыл шаруашылығы жануарларының аналық басының азығына жұмсалған шығындар құнын арзандатуға 2021 жылға арналған субсидиялар нормативтері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ауыл шаруашылығы жануарларының аналық басының азығына жұмсалған шығындар құнын арзандатуға субсидиялар алушыларға қойылатын 2021 жылға арналған өлшемшарттар және субсидиялар алуға арналған өтінім беру мерзімдері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Облыстың ауыл шаруашылығы басқармасы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оның ресми жарияланғаннан кейін Шығыс Қазақстан облысы әкімдігінің интернет-ресурсында орналастырылуын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агроөнеркәсіп кешені мәселелері жөніндегі орынбасарына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Шығыс Қазақстан облысы 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Ауыл шаруашылығы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351 қаулысына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 шаруашылығы жануарларының аналық басының азығына жұмсалған шығындар құнын арзандатуға 2021 жылға арналған субсидиялар нормативтері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4"/>
        <w:gridCol w:w="2418"/>
        <w:gridCol w:w="536"/>
        <w:gridCol w:w="2181"/>
        <w:gridCol w:w="2594"/>
        <w:gridCol w:w="3007"/>
      </w:tblGrid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бірлікке субсидия нормативтері, теңге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 көлем, бас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Субсидиялар көлемі, мың теңге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жануарларының аналық басының азығына жұмсалған шығындар құнын арзандату:</w:t>
            </w:r>
          </w:p>
        </w:tc>
        <w:tc>
          <w:tcPr>
            <w:tcW w:w="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аналық басы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351 қаулысына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 шаруашылығы жануарларының аналық басының азығына жұмсалған шығындар құнын арзандатуға субсидиялар алушыларға қойылатын 2021 жылға арналған өлшемшарттар, субсидиялар алуға арналған өтінім беру мерзімдері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1"/>
        <w:gridCol w:w="2087"/>
        <w:gridCol w:w="4497"/>
        <w:gridCol w:w="1827"/>
        <w:gridCol w:w="2538"/>
      </w:tblGrid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Өлшемшарттар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 -да субсидиялау шарттарына сәйкестікті тексеру әдісі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Өтінім беру мерзімі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жануарларының аналық басының азығына жұмсалған шығындар құнын арзандату: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Өтінім берген сәтте аналық басының САТЖАҚ және АЖБД-да тіркелуі және деректерінің сәйкестігі.</w:t>
            </w:r>
          </w:p>
        </w:tc>
        <w:tc>
          <w:tcPr>
            <w:tcW w:w="1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САТЖАҚ және АЖБД -мен интеграциялық өзара іс-қимыл</w:t>
            </w:r>
          </w:p>
        </w:tc>
        <w:tc>
          <w:tcPr>
            <w:tcW w:w="2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31 желтоқсанға дейін (қоса алғанда)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аналық басы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Өтінім берген сәтте өзінің аналық басының (18 айдан асқан сиырлар мен қашарлардың) болуы.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Абай және Аягөз аудандарының ауыл шаруашылығы тауарын өндірушілері.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толық жазылуы: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САТЖАҚ – селекциялық және асыл тұқымдық жұмыстың ақпараттық қоры;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АЖБД – ауыл шаруашылығы жануарларын бірдейлендіру жөніндегі дерекқор;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САЖ – субсидиялаудың ақпараттық жүйесі.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