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f8d64" w14:textId="87f8d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әкімдігінің 2021 жылғы 28 қыркүйектегі № 2043 қаулысы. Қазақстан Республикасының Әділет министрлігінде 2021 жылғы 12 қазанда № 24722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әкімдігі ҚАУЛЫ ЕТЕДІ: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Семей қаласы әкімдігінің келесі қаулыларының күші жойылды деп танылсын: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"Мүгедектер үшін жұмыс орындарының квотасын белгілеу туралы" 2017 жылғы 18 қаңтардағы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4883 болып тіркелген);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"Мүгедектер үшін жұмыс орындарының квотасын белгілеу туралы" Семей қаласы әкімдігінің 2017 жылғы 18 қаңтардағы № 87 қаулысына өзгеріс енгізу туралы" 2019 жылғы 4 шілдедегі </w:t>
      </w:r>
      <w:r>
        <w:rPr>
          <w:rFonts w:ascii="Times New Roman"/>
          <w:b w:val="false"/>
          <w:i w:val="false"/>
          <w:color w:val="000000"/>
          <w:sz w:val="28"/>
        </w:rPr>
        <w:t>№ 1170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6057 болып тіркелген).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Семей қаласының жұмыспен қамту, әлеуметтік бағдарламалар және азаматтық хал актілерін тіркеу бөлімі" мемлекеттік мекемесі Қазақстан Республикасының заңнамасында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оның ресми жарияланғанынан кейін Семей қаласы әкімдігінің интернет-ресурсында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Шығыс Қазақстан облысы Семей қаласы әкімінің жетекшілік ететін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Семей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