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3f6b" w14:textId="c183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58/8-VI "2021-2023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6/2-VII шешімі. Шығыс Қазақстан облысының Әділет департаментінде 2021 жылғы 14 сәуірде № 8611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58/8-VI "2021-2023 жылдарға арналған Қарауыл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8064 болып тіркелген, Қазақстан Республикасының нормативтік құқықтық актілердің электрондық түрдегі эталондық бақылау банкінде 2020 жылғы 30 желтоқсанда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Қарауыл ауылдық округінің бюджеті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- 142 903,6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129 603,6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145 892,4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- 2 988,8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- 2 988,8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2 988,8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187"/>
        <w:gridCol w:w="1187"/>
        <w:gridCol w:w="60"/>
        <w:gridCol w:w="63"/>
        <w:gridCol w:w="5308"/>
        <w:gridCol w:w="27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142 903,6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129 603,6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129 603,6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129 603,6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145 892,4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46 428,7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46 428,7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46 428,7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94 761,9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81 161,9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81 161,9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66 111,9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