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6d9d" w14:textId="3556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55/529-VІ "2021-2023 жылдарға арналған Аягөз ауданының Аягөз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 сәуірдегі № 4/27-VIІ шешімі. Шығыс Қазақстан облысының Әділет департаментінде 2021 жылғы 7 сәуірде № 8536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17 наурыздағы № 3/14-VIІ "2021-2023 жылдарға арналған Аягөз ауданының бюджеті туралы" Аягөз аудандық мәслихатының 2020 жылғы 25 желтоқсандағы № 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8469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 55/529-VІ "2021-2023 жылдарға арналған Аягөз ауданының Аягөз қаласының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8304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Аягөз қаласының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860690,1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215859,0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4141,0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640690,1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872647,4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- 11957,3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11957,3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55/529-VI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Аягөз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84"/>
        <w:gridCol w:w="296"/>
        <w:gridCol w:w="1225"/>
        <w:gridCol w:w="1225"/>
        <w:gridCol w:w="5639"/>
        <w:gridCol w:w="27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872647,4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68182,1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Әлеуметтік,табиғи және техногендік сипаттағы төтенше жағдайларды жою үшін жергілікті атқарушы органның төтенше резерві есебінен іс-шаралар өткізу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100115,0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жоқадамдарды жерлеу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443478,0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221988,0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Бюджетің тапшылығы (профициті)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- 11957,3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