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9252" w14:textId="a929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55/550-VІ "2021-2023 жылдарға арналған Аягөз ауданының Тарбағатай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4/48-VIІ шешімі. Шығыс Қазақстан облысының Әділет департаментінде 2021 жылғы 8 сәуірде № 8560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 3/14-VIІ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№55/550-VІ "2021-2023 жылдарға арналған Аягөз ауданының Тарбағатай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8319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Тарбагатай ауылдық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25064,0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2646,0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22148,0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2,2 мың теңге.";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4/48-VІI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55/550-VI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Тарбағатай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