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9a1c" w14:textId="6f69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қыркүйектегі № 7/117-VII шешімі. Қазақстан Республикасының Әділет министрлігінде 2021 жылғы 14 қыркүйекте № 24326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Аягөз аудандық мәслихаты ШЕШТІ:  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Аягөз ауданының коммуналдық меншігіне түскен болып танылған иесіз қалдықтарды басқару қағидаларын бекіту туралы" Шығыс Қазақстан облысы Аягөз аудандық мәслихатының 2018 жылғы 9 ақпандағы № 19/137-VI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5492 болып тіркелген)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