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57742" w14:textId="3c577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ауданының әкімдігінің 2021 жылғы 7 сәуірдегі № 141 қаулысы. Шығыс Қазақстан облысының Әділет департаментінде 2021 жылғы 9 сәуірде № 8579 болып тіркелді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Бесқарағай ауданыднық әкімдігі ҚАУЛЫ ЕТЕДІ: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Бесқарағай аудандық әкімдігінің төмендегі қаулыларының күші жойылды деп танылсын: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2019 жылғы 6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"Мектепке дейінгі білім беру ұйымдары тәрбиеленушілерінің жекелеген санаттарын тегін тамақтандыруды ұйымдастыру туралы" қаулысы (нормативтік құқықтық актілердің мемлекеттік тіркеу тізілімінде № 6363 нөмірімен тіркелген, Қазақстан Республикасы нормативтік құқықтық актілерінің эталондық бақылау банкінде электрондық түрде 2019 жылғы 12 желтоқсанда жарияланған);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2020 жылғы 11 ақпандағы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000000"/>
          <w:sz w:val="28"/>
        </w:rPr>
        <w:t xml:space="preserve"> "Пробация қызметінің есебінде тұрған, бас бостандығынан айыру орындарынан босатылған адамдарды, ата-анасынан кәмелеттік жасқа толғанға дейін айырылған немесе ата-анасының қамқорлығынсы қалған, білім беру ұйымдарының түлектері болып табылатын жастар қатарындағы азаматтарды жұмысқа орналастыру үшін жұмыс орындарына квота белгілеу туралы" қаулысы (Нормативтік құқықтық актілерді мемлекеттік тіркеу тізілімінде № 6732 нөмірімен тіркелген, Қазақстан Республикасы нормативтік құқықтық актілерінің эталондық бақылау банкінде электрондық түрде 2020 жылғы 21 ақпанда жарияланған).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"Бесқарағай ауданы әкімінің аппараты" мемлекеттік мекемесі Қазақстан Республикасының заңнамасында белгіленген тәртіпте: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аумақтық әділет органында мемлекеттік тіркелуін;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қаулының мемлекеттік тіркелгенінен кейін он күнтізбелік күн ішінде Бесқарағай ауданының аумағында таратылатын мерзімді баспасөз басылымдарында ресми жариялануы үшін олардың көшірмелерінің жіберілуін;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қаулының ресми жарияланғанынан кейін Бесқарағай ауданы әкімдігінің интернет-ресурсында орналасуын қамтамасыз етсін.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Бесқарағай ауданының әкімі аппаратының басшысы Н.О. Агибаевке жүктелсін.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 күнінен кейін күнтізбелік он күн өткен соң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Бесқарағай ауданы әкімінің 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