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ade2" w14:textId="dd1a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Красный Яр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2-10-VII шешімі. Шығыс Қазақстан облысының Әділет департаментінде 2021 жылғы 26 қаңтарда № 8372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u w:val="single"/>
        </w:rPr>
        <w:t>-бабының</w:t>
      </w:r>
      <w:r>
        <w:rPr>
          <w:rFonts w:ascii="Times New Roman"/>
          <w:b w:val="false"/>
          <w:i w:val="false"/>
          <w:color w:val="000000"/>
          <w:sz w:val="28"/>
        </w:rPr>
        <w:t xml:space="preserve"> 2-тармағына,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Красный Яр ауылдық округінің бюджеті тісінше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29613 мың теңге, соның ішінде:</w:t>
      </w:r>
    </w:p>
    <w:p>
      <w:pPr>
        <w:spacing w:after="0"/>
        <w:ind w:left="0"/>
        <w:jc w:val="both"/>
      </w:pPr>
      <w:r>
        <w:rPr>
          <w:rFonts w:ascii="Times New Roman"/>
          <w:b w:val="false"/>
          <w:i w:val="false"/>
          <w:color w:val="000000"/>
          <w:sz w:val="28"/>
        </w:rPr>
        <w:t>
      салықтық түсімдер – 2622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26991 мың теңге;</w:t>
      </w:r>
    </w:p>
    <w:p>
      <w:pPr>
        <w:spacing w:after="0"/>
        <w:ind w:left="0"/>
        <w:jc w:val="both"/>
      </w:pPr>
      <w:r>
        <w:rPr>
          <w:rFonts w:ascii="Times New Roman"/>
          <w:b w:val="false"/>
          <w:i w:val="false"/>
          <w:color w:val="000000"/>
          <w:sz w:val="28"/>
        </w:rPr>
        <w:t>
      2) шығындар – 29613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Бородулиха аудандық мәслихатының 10.12.2021 </w:t>
      </w:r>
      <w:r>
        <w:rPr>
          <w:rFonts w:ascii="Times New Roman"/>
          <w:b w:val="false"/>
          <w:i w:val="false"/>
          <w:color w:val="000000"/>
          <w:sz w:val="28"/>
        </w:rPr>
        <w:t>№ 11-10-VII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2021 жылға арналған Красный Яр ауылдық округ бюджетіне аудандық бюджеттен берілетін бюджеттік субвенцияның көлемі 20975 мың теңге сомасында ескерілсін.</w:t>
      </w:r>
    </w:p>
    <w:bookmarkEnd w:id="2"/>
    <w:p>
      <w:pPr>
        <w:spacing w:after="0"/>
        <w:ind w:left="0"/>
        <w:jc w:val="both"/>
      </w:pPr>
      <w:r>
        <w:rPr>
          <w:rFonts w:ascii="Times New Roman"/>
          <w:b w:val="false"/>
          <w:i w:val="false"/>
          <w:color w:val="000000"/>
          <w:sz w:val="28"/>
        </w:rPr>
        <w:t>
      2-1. Красный Яр ауылдық округінің 2021 жылға арналған бюджетінде аудандық бюджеттен 6016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Бородулиха аудандық мәслихатының 10.12.2021 </w:t>
      </w:r>
      <w:r>
        <w:rPr>
          <w:rFonts w:ascii="Times New Roman"/>
          <w:b w:val="false"/>
          <w:i w:val="false"/>
          <w:color w:val="000000"/>
          <w:sz w:val="28"/>
        </w:rPr>
        <w:t>№ 11-10-VII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Бородулиха аудандық мәслихатының келесі шешімдерінің күші жойылды деп танылсын:</w:t>
      </w:r>
    </w:p>
    <w:bookmarkEnd w:id="3"/>
    <w:bookmarkStart w:name="z6" w:id="4"/>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46-10-VI "2020-2022 жылдарға арналған Бородулиха ауданы Красный Яр ауылдық округінің бюджеті туралы" (Нормативтік құқықтық актілерді мемлекеттік тіркеу тізілімінде 6613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Бородулиха аудандық мәслихатының 2020 жылғы 25 желтоқсандағы № 56-13-VI "Бородулиха аудандық мәслихатының 2020 жылғы 16 қаңтардағы № 46-10-VI "2020-2022 жылдарға арналған Бородулиха ауданы Красный Яр ауылдық округінің бюджеті туралы" шешіміне өзгерістер енгізу туралы" (Нормативтік құқықтық актілерді мемлекеттік тіркеу тізілімінде 8127 нөмірімен тіркелген, Қазақстан Республикасы нормативтік құқықтық актілерінің электрондық түрдегі Эталондық бақылау банкінде 2021 жылғы 8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xml:space="preserve">№ 2-10-VII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Красный Яр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10.12.2021 </w:t>
      </w:r>
      <w:r>
        <w:rPr>
          <w:rFonts w:ascii="Times New Roman"/>
          <w:b w:val="false"/>
          <w:i w:val="false"/>
          <w:color w:val="ff0000"/>
          <w:sz w:val="28"/>
        </w:rPr>
        <w:t>№ 11-10-VII</w:t>
      </w:r>
      <w:r>
        <w:rPr>
          <w:rFonts w:ascii="Times New Roman"/>
          <w:b w:val="false"/>
          <w:i w:val="false"/>
          <w:color w:val="ff0000"/>
          <w:sz w:val="28"/>
        </w:rPr>
        <w:t xml:space="preserve">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қамтамсызету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xml:space="preserve">№ 2-10-VII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Красный Яр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қамтамсызету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Жергіліктідеңгейде халықты жұмыспен қамтуды қамтамасызету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қалаларда, ауылдарда, кенттерде, ауылдықокругтерде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тапшылығынқаржыландыру (профицитiн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xml:space="preserve">№ 2-10-VII шешіміне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2023 жылға арналған Красный Яр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қамтамсызету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Жергіліктідеңгейде халықты жұмыспен қамтуды қамтамасызету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қалаларда, ауылдарда, кенттерде, ауылдықокругтерде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тапшылығынқаржыландыру (профицитiн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