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8c664" w14:textId="438c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"Бородулиха ауданы бойынша мектепке дейінгі білім беру ұйымдары тәрбиеленушілерінің жекелеген санаттарын тегін тамақтандыруды ұйымдастыру туралы" Шығыс Қазақстан облысы Бородулиха ауданы әкімдігінің 2019 жылғы 28 қарашадағы № 339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әкімдігінің 2021 жылғы 13 желтоқсандағы № 416 қаулысы. Қазақстан Республикасының Әділет министрлігінде 2021 жылғы 20 желтоқсанда № 25859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"Бородулиха ауданы бойынша мектепке дейінгі білім беру ұйымдары тәрбиеленушілерінің жекелеген санаттарын тегін тамақтандыруды ұйымдастыру туралы" Шығыс Қазақстан облысы Бородулиха ауданы әкімдігінің 2019 жылғы 28 қарашадағы № 339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6335 болып тіркелген)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Бородулиха ауданы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Бородулиха ауданы әкімдігінің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Шығыс Қазақстан облысы Бородулиха ауданы әкімінің орынбасары Е.Ж. Селихановқа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Бородулиха ауданы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Бичуинов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