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13392" w14:textId="9113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аудандық мәслихатының 2019 жылғы 18 қыркүйектегі № 34/8-VI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both"/>
      </w:pPr>
      <w:r>
        <w:rPr>
          <w:rFonts w:ascii="Times New Roman"/>
          <w:b w:val="false"/>
          <w:i w:val="false"/>
          <w:color w:val="000000"/>
          <w:sz w:val="28"/>
        </w:rPr>
        <w:t>Шығыс Қазақстан облысы Глубокое аудандық мәслихатының 2021 жылғы 19 наурыздағы № 3/13-VII шешімі. Шығыс Қазақстан облысының Әділет департаментінде 2021 жылғы 7 сәуірде № 8532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w:t>
      </w:r>
      <w:r>
        <w:rPr>
          <w:rFonts w:ascii="Times New Roman"/>
          <w:b w:val="false"/>
          <w:i w:val="false"/>
          <w:color w:val="000000"/>
          <w:sz w:val="28"/>
        </w:rPr>
        <w:t>2-3-тармағына</w:t>
      </w:r>
      <w:r>
        <w:rPr>
          <w:rFonts w:ascii="Times New Roman"/>
          <w:b w:val="false"/>
          <w:i w:val="false"/>
          <w:color w:val="000000"/>
          <w:sz w:val="28"/>
        </w:rPr>
        <w:t xml:space="preserve"> сәйкес, Глубокое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Глубокое аудандық мәслихатының 2019 жылғы 18 қыркүйектегі № 34/8-VI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6172 болып тіркелген, 2019 жылғы 2 қазанда Қазақстан Республикасы нормативтік құқықтық актілерінің эталондық бақылау банкінде электрондық түрде жарияланған) келесі өзгерістер мен толықтыру енгізілсін:</w:t>
      </w:r>
    </w:p>
    <w:bookmarkEnd w:id="2"/>
    <w:bookmarkStart w:name="z9" w:id="3"/>
    <w:p>
      <w:pPr>
        <w:spacing w:after="0"/>
        <w:ind w:left="0"/>
        <w:jc w:val="both"/>
      </w:pPr>
      <w:r>
        <w:rPr>
          <w:rFonts w:ascii="Times New Roman"/>
          <w:b w:val="false"/>
          <w:i w:val="false"/>
          <w:color w:val="000000"/>
          <w:sz w:val="28"/>
        </w:rPr>
        <w:t xml:space="preserve">
      аталған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келесі мазмұндағы 4-1-тармақпен толықтырылсын:</w:t>
      </w:r>
    </w:p>
    <w:bookmarkEnd w:id="4"/>
    <w:bookmarkStart w:name="z11" w:id="5"/>
    <w:p>
      <w:pPr>
        <w:spacing w:after="0"/>
        <w:ind w:left="0"/>
        <w:jc w:val="both"/>
      </w:pPr>
      <w:r>
        <w:rPr>
          <w:rFonts w:ascii="Times New Roman"/>
          <w:b w:val="false"/>
          <w:i w:val="false"/>
          <w:color w:val="000000"/>
          <w:sz w:val="28"/>
        </w:rPr>
        <w:t>
      "4-1. Осы Қағидалар Глубокое ауданының аумағында тіркелген адамдарға таратылады.";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4) тармақшасы келесі редакцияда жазылсын:</w:t>
      </w:r>
    </w:p>
    <w:bookmarkStart w:name="z13" w:id="6"/>
    <w:p>
      <w:pPr>
        <w:spacing w:after="0"/>
        <w:ind w:left="0"/>
        <w:jc w:val="both"/>
      </w:pPr>
      <w:r>
        <w:rPr>
          <w:rFonts w:ascii="Times New Roman"/>
          <w:b w:val="false"/>
          <w:i w:val="false"/>
          <w:color w:val="000000"/>
          <w:sz w:val="28"/>
        </w:rPr>
        <w:t>
      "4) Жеңіс Күні – 9 мамыр:</w:t>
      </w:r>
    </w:p>
    <w:bookmarkEnd w:id="6"/>
    <w:bookmarkStart w:name="z14" w:id="7"/>
    <w:p>
      <w:pPr>
        <w:spacing w:after="0"/>
        <w:ind w:left="0"/>
        <w:jc w:val="both"/>
      </w:pPr>
      <w:r>
        <w:rPr>
          <w:rFonts w:ascii="Times New Roman"/>
          <w:b w:val="false"/>
          <w:i w:val="false"/>
          <w:color w:val="000000"/>
          <w:sz w:val="28"/>
        </w:rPr>
        <w:t>
      Ұлы Отан соғысының ардагерлеріне – 342,818 айлық есептік көрсеткіш;</w:t>
      </w:r>
    </w:p>
    <w:bookmarkEnd w:id="7"/>
    <w:bookmarkStart w:name="z15" w:id="8"/>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- 20,569 айлық есептік көрсеткіш;</w:t>
      </w:r>
    </w:p>
    <w:bookmarkEnd w:id="8"/>
    <w:bookmarkStart w:name="z16" w:id="9"/>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- 34,282 айлық есептік көрсеткіш;</w:t>
      </w:r>
    </w:p>
    <w:bookmarkEnd w:id="9"/>
    <w:bookmarkStart w:name="z17" w:id="10"/>
    <w:p>
      <w:pPr>
        <w:spacing w:after="0"/>
        <w:ind w:left="0"/>
        <w:jc w:val="both"/>
      </w:pPr>
      <w:r>
        <w:rPr>
          <w:rFonts w:ascii="Times New Roman"/>
          <w:b w:val="false"/>
          <w:i w:val="false"/>
          <w:color w:val="000000"/>
          <w:sz w:val="28"/>
        </w:rPr>
        <w:t>
      Ұлы Отан соғысының қайтыс болған мүгедектерінің жұбайларына, сондай-ақ, Ұлы Отан соғысының қайтыс болған қатысушыларының, партизандардың, астыртын әрекет етушiлердің, жалпы ауруға шалдығу, жұмыста мертігу және басқа да себептер (құқыққа қайшы келетiндерінен басқаларына) салдарынан мүгедек деп танылған, "Ленинградты қорғағаны үшiн" медалiмен немесе "Қоршаудағы Ленинград тұрғыны" белгiсiмен наградталған азаматтардың екiншi рет некеге тұрмаған жұбайларына - 10,285 айлық есептік көрсеткіш;</w:t>
      </w:r>
    </w:p>
    <w:bookmarkEnd w:id="10"/>
    <w:bookmarkStart w:name="z18" w:id="11"/>
    <w:p>
      <w:pPr>
        <w:spacing w:after="0"/>
        <w:ind w:left="0"/>
        <w:jc w:val="both"/>
      </w:pPr>
      <w:r>
        <w:rPr>
          <w:rFonts w:ascii="Times New Roman"/>
          <w:b w:val="false"/>
          <w:i w:val="false"/>
          <w:color w:val="000000"/>
          <w:sz w:val="28"/>
        </w:rPr>
        <w:t>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адамдарға - 10,285 айлық есептік көрсеткіш;</w:t>
      </w:r>
    </w:p>
    <w:bookmarkEnd w:id="11"/>
    <w:bookmarkStart w:name="z19" w:id="12"/>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- 10,285 айлық есептік көрсеткіш;";</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келесі редакцияда жазылсын:</w:t>
      </w:r>
    </w:p>
    <w:bookmarkStart w:name="z21" w:id="13"/>
    <w:p>
      <w:pPr>
        <w:spacing w:after="0"/>
        <w:ind w:left="0"/>
        <w:jc w:val="both"/>
      </w:pPr>
      <w:r>
        <w:rPr>
          <w:rFonts w:ascii="Times New Roman"/>
          <w:b w:val="false"/>
          <w:i w:val="false"/>
          <w:color w:val="000000"/>
          <w:sz w:val="28"/>
        </w:rPr>
        <w:t xml:space="preserve">
      "15. Өмірлік қиын жағдай туындаған кезде әлеуметтік көмек алу үшін өтініш беруші өзінің немесе отбасының атынан уәкілетті органға немесе кент, ауылдық округтің әкіміне Үлгілік қағидалардың </w:t>
      </w:r>
      <w:r>
        <w:rPr>
          <w:rFonts w:ascii="Times New Roman"/>
          <w:b w:val="false"/>
          <w:i w:val="false"/>
          <w:color w:val="000000"/>
          <w:sz w:val="28"/>
        </w:rPr>
        <w:t>13-тармағына</w:t>
      </w:r>
      <w:r>
        <w:rPr>
          <w:rFonts w:ascii="Times New Roman"/>
          <w:b w:val="false"/>
          <w:i w:val="false"/>
          <w:color w:val="000000"/>
          <w:sz w:val="28"/>
        </w:rPr>
        <w:t xml:space="preserve"> сәйкес құжаттар тізбесін қоса бере отырып, өтініш береді.</w:t>
      </w:r>
    </w:p>
    <w:bookmarkEnd w:id="13"/>
    <w:bookmarkStart w:name="z22" w:id="14"/>
    <w:p>
      <w:pPr>
        <w:spacing w:after="0"/>
        <w:ind w:left="0"/>
        <w:jc w:val="both"/>
      </w:pPr>
      <w:r>
        <w:rPr>
          <w:rFonts w:ascii="Times New Roman"/>
          <w:b w:val="false"/>
          <w:i w:val="false"/>
          <w:color w:val="000000"/>
          <w:sz w:val="28"/>
        </w:rPr>
        <w:t>
      Әлеуметтік көмек тіркелген жері бойынша тұрақты тұратын адамдарға (отбасыларға) көрсетіледі.".</w:t>
      </w:r>
    </w:p>
    <w:bookmarkEnd w:id="14"/>
    <w:bookmarkStart w:name="z23" w:id="1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Кузнецова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Глубокое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Калигожин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