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3ff9" w14:textId="01e3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ауданы әкімдігінің 2019 жылғы 29 қарашадағы № 471 "Глубокое ауданының мектепке дейінгі білім беру ұйымдары тәрбиеленушілердің жекелеген санаттары бойынша тегін тамақтандыруды ұйымдастыру туралы" қаулысының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2021 жылғы 29 сәуірдегі № 196 қаулысы. Шығыс Қазақстан облысының Әділет департаментінде 2021 жылғы 11 мамырда № 8757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жылғы 27 желтоқсандағы "Қазақстан Республикасының кейбір заңнамалық актілеріне Қазақстан Республикасының әкімшілік-аумақтық құрылысы, мемлекеттік басқару жүйесін, бюджетаралық қатынастарды жетілдіру, кредиттеу және білім беру мәселелері бойынша өзгерістер мен толықтырулар енгізу туралы" Заңының 1-бабы </w:t>
      </w:r>
      <w:r>
        <w:rPr>
          <w:rFonts w:ascii="Times New Roman"/>
          <w:b w:val="false"/>
          <w:i w:val="false"/>
          <w:color w:val="000000"/>
          <w:sz w:val="28"/>
        </w:rPr>
        <w:t>19-тармағының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 сәйкес, Глубокое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"Глубокое ауданының мектепке дейінгі білім беру ұйымдары тәрбиеленушілердің жекелеген санаттары бойынша тегін тамақтандыруды ұйымдастыру туралы" Шығыс Қазақстан облысы Глубокое аудандық әкімдігінің 2019 жылғы 29 қарашадағы № 471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6334 болып тіркелген, 2019 жылғы 5 желтоқсанда Қазақстан Республикасы нормативтік құқықтық актілерінің эталондық бақылау банкінде электронды түрде жарияланған)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Глубокое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көшірмесінің Глубокое ауданы аумағында таратылатын мерзімді баспа басылымдарына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ресми жарияланғаннан кейін Глубокое ауданы әкімінің интернет – ресурсында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Е.В. Старенковаға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жарияланғаннан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Рахимжанова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