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21bb" w14:textId="2952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аудандық мәслихатының 2020 жылғы 25 желтоқсандағы № 68-8 "2021-2023 жылдарға арналған Зайсан ауданы Сарытерек ауылдық округінің бюджеті туралы" шешіміне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2021 жылғы 30 наурыздағы № 4-14 шешімі. Шығыс Қазақстан облысының Әділет департаментінде 2021 жылғы 6 сәуірде № 8519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106-бабына, 109-1 бабының 4-тармағына,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1) тармақшасына, Зайсан аудандық мәслихатының 2021 жылғы 12 наурыздағы №3-1 "2021-2023 жылдарға арналған Зайсан ауданының бюджеті туралы" 2020 жылғы 23 желтоқсандағы Зайсан аудандық мәслихатының №67-1шешіміне өзгерістер мен толықтыру енгізу туралы" (нормативтік құқықтық актілерді мемлекеттік тіркеу Тізілімінде 8458 нөмірімен тіркелген) шешіміне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2020 жылғы 25 желтоқсандағы №68-8 "2021-2023 жылдарға арналған Зайсан ауданы Сарытерек ауылдық округінің бюджеті туралы" (нормативтік құқықтық актілерді мемлекеттік тіркеу Тізілімінде 8150 нөмірімен тіркелген және 2021 жылғы 8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пен толықтыру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Сарытерек ауылдық округінің бюджеті тиісінше 1, 2, 3-қосымшаларға сәйкес, соның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39584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40104,8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520,8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520,8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мынандай мазмұндағы 2-1 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520,8 мың теңге бюджет қаражатының пайдаланатын қалдықтары осы шешімнің 4-қосымшасына сәйкес бөлінсін.";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</w:t>
      </w:r>
      <w:r>
        <w:rPr>
          <w:rFonts w:ascii="Times New Roman"/>
          <w:b w:val="false"/>
          <w:i w:val="false"/>
          <w:color w:val="000000"/>
          <w:sz w:val="28"/>
        </w:rPr>
        <w:t>шешімінің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–қосымшасы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1–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 2-қосымшасына сәйкес аталған шешім 4-қосымшамен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Сарытерек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39584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40104,8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№68-8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