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668a" w14:textId="6756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2020 жылғы 25 желтоқсандағы № 46/400–VI "2021-2023 жылдарға арналған Катонқарағай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2021 жылғы 12 мамырдағы № 6/57-VII шешімі. Шығыс Қазақстан облысының Әділет департаментінде 2021 жылғы 20 мамырда № 8809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2021 жылғы 23 сәуірдегі № 4/24-VII "2021-2023 жылдарға арналған облыстық бюджет туралы" Шығыс Қазақстан облыстық мәслихатының 2020 жылғы 14 желтоқсандағы № 44/495-VI шешіміне өзгерістер енгізу туралы" (нормативтік құқықтық актілердің мемлекеттік тіркеу Тізілімінде 8690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ШЕШІМ ҚАБЫЛДАДЫ:</w:t>
      </w:r>
    </w:p>
    <w:bookmarkEnd w:id="0"/>
    <w:p>
      <w:pPr>
        <w:spacing w:after="0"/>
        <w:ind w:left="0"/>
        <w:jc w:val="both"/>
      </w:pPr>
      <w:r>
        <w:rPr>
          <w:rFonts w:ascii="Times New Roman"/>
          <w:b w:val="false"/>
          <w:i w:val="false"/>
          <w:color w:val="000000"/>
          <w:sz w:val="28"/>
        </w:rPr>
        <w:t xml:space="preserve">
      1. Катонқарағай аудандық мәслихатының 2020 жылғы 25 желтоқсандағы № 46/400-VI "2021-2023 жылдарға арналған Катонқарағай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8094 нөмірімен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2021-2023 жылдарға арналған Катонқарағай ауданының бюджеті тиісінше 1, 2 және 3-қосымшаларға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8 638 591,0 мың теңге, соның ішінде:</w:t>
      </w:r>
    </w:p>
    <w:p>
      <w:pPr>
        <w:spacing w:after="0"/>
        <w:ind w:left="0"/>
        <w:jc w:val="both"/>
      </w:pPr>
      <w:r>
        <w:rPr>
          <w:rFonts w:ascii="Times New Roman"/>
          <w:b w:val="false"/>
          <w:i w:val="false"/>
          <w:color w:val="000000"/>
          <w:sz w:val="28"/>
        </w:rPr>
        <w:t>
      салықтық түсімдер – 835 093,0 мың теңге;</w:t>
      </w:r>
    </w:p>
    <w:p>
      <w:pPr>
        <w:spacing w:after="0"/>
        <w:ind w:left="0"/>
        <w:jc w:val="both"/>
      </w:pPr>
      <w:r>
        <w:rPr>
          <w:rFonts w:ascii="Times New Roman"/>
          <w:b w:val="false"/>
          <w:i w:val="false"/>
          <w:color w:val="000000"/>
          <w:sz w:val="28"/>
        </w:rPr>
        <w:t>
      салықтық емес түсімдер – 7 169,0 мың теңге;</w:t>
      </w:r>
    </w:p>
    <w:p>
      <w:pPr>
        <w:spacing w:after="0"/>
        <w:ind w:left="0"/>
        <w:jc w:val="both"/>
      </w:pPr>
      <w:r>
        <w:rPr>
          <w:rFonts w:ascii="Times New Roman"/>
          <w:b w:val="false"/>
          <w:i w:val="false"/>
          <w:color w:val="000000"/>
          <w:sz w:val="28"/>
        </w:rPr>
        <w:t>
      негізгі капиталды сатудан түсетін түсімдер – 10 206,0 мың теңге;</w:t>
      </w:r>
    </w:p>
    <w:p>
      <w:pPr>
        <w:spacing w:after="0"/>
        <w:ind w:left="0"/>
        <w:jc w:val="both"/>
      </w:pPr>
      <w:r>
        <w:rPr>
          <w:rFonts w:ascii="Times New Roman"/>
          <w:b w:val="false"/>
          <w:i w:val="false"/>
          <w:color w:val="000000"/>
          <w:sz w:val="28"/>
        </w:rPr>
        <w:t>
      трансферттер түсімі – 7 786 123,0 мың теңге;</w:t>
      </w:r>
    </w:p>
    <w:p>
      <w:pPr>
        <w:spacing w:after="0"/>
        <w:ind w:left="0"/>
        <w:jc w:val="both"/>
      </w:pPr>
      <w:r>
        <w:rPr>
          <w:rFonts w:ascii="Times New Roman"/>
          <w:b w:val="false"/>
          <w:i w:val="false"/>
          <w:color w:val="000000"/>
          <w:sz w:val="28"/>
        </w:rPr>
        <w:t>
      2) шығындар – 9 187 835,9 мың теңге;</w:t>
      </w:r>
    </w:p>
    <w:p>
      <w:pPr>
        <w:spacing w:after="0"/>
        <w:ind w:left="0"/>
        <w:jc w:val="both"/>
      </w:pPr>
      <w:r>
        <w:rPr>
          <w:rFonts w:ascii="Times New Roman"/>
          <w:b w:val="false"/>
          <w:i w:val="false"/>
          <w:color w:val="000000"/>
          <w:sz w:val="28"/>
        </w:rPr>
        <w:t>
      3) таза бюджеттік кредиттеу – 192 909,0 мың теңге, соның ішінде:</w:t>
      </w:r>
    </w:p>
    <w:p>
      <w:pPr>
        <w:spacing w:after="0"/>
        <w:ind w:left="0"/>
        <w:jc w:val="both"/>
      </w:pPr>
      <w:r>
        <w:rPr>
          <w:rFonts w:ascii="Times New Roman"/>
          <w:b w:val="false"/>
          <w:i w:val="false"/>
          <w:color w:val="000000"/>
          <w:sz w:val="28"/>
        </w:rPr>
        <w:t>
      бюджеттік кредиттер – 240 652,0 мың теңге;</w:t>
      </w:r>
    </w:p>
    <w:p>
      <w:pPr>
        <w:spacing w:after="0"/>
        <w:ind w:left="0"/>
        <w:jc w:val="both"/>
      </w:pPr>
      <w:r>
        <w:rPr>
          <w:rFonts w:ascii="Times New Roman"/>
          <w:b w:val="false"/>
          <w:i w:val="false"/>
          <w:color w:val="000000"/>
          <w:sz w:val="28"/>
        </w:rPr>
        <w:t>
      бюджеттік кредиттерді өтеу – 47 743,0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- 742 153,9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742 153,9 мың теңге:</w:t>
      </w:r>
    </w:p>
    <w:p>
      <w:pPr>
        <w:spacing w:after="0"/>
        <w:ind w:left="0"/>
        <w:jc w:val="both"/>
      </w:pPr>
      <w:r>
        <w:rPr>
          <w:rFonts w:ascii="Times New Roman"/>
          <w:b w:val="false"/>
          <w:i w:val="false"/>
          <w:color w:val="000000"/>
          <w:sz w:val="28"/>
        </w:rPr>
        <w:t>
      қарыздар түсімі – 686 200,0 мың теңге;</w:t>
      </w:r>
    </w:p>
    <w:p>
      <w:pPr>
        <w:spacing w:after="0"/>
        <w:ind w:left="0"/>
        <w:jc w:val="both"/>
      </w:pPr>
      <w:r>
        <w:rPr>
          <w:rFonts w:ascii="Times New Roman"/>
          <w:b w:val="false"/>
          <w:i w:val="false"/>
          <w:color w:val="000000"/>
          <w:sz w:val="28"/>
        </w:rPr>
        <w:t>
      қарыздарды өтеу – 47 743,0 мың теңге;</w:t>
      </w:r>
    </w:p>
    <w:p>
      <w:pPr>
        <w:spacing w:after="0"/>
        <w:ind w:left="0"/>
        <w:jc w:val="both"/>
      </w:pPr>
      <w:r>
        <w:rPr>
          <w:rFonts w:ascii="Times New Roman"/>
          <w:b w:val="false"/>
          <w:i w:val="false"/>
          <w:color w:val="000000"/>
          <w:sz w:val="28"/>
        </w:rPr>
        <w:t>
      бюджет қаражатының пайдаланылатын қалдықтары – 103 696,9 мың теңге.".</w:t>
      </w:r>
    </w:p>
    <w:bookmarkStart w:name="z5" w:id="1"/>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 қосымшалар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 қосымшаларына сәйкес келесі редакцияда жазылсын.</w:t>
      </w:r>
    </w:p>
    <w:bookmarkEnd w:id="1"/>
    <w:p>
      <w:pPr>
        <w:spacing w:after="0"/>
        <w:ind w:left="0"/>
        <w:jc w:val="both"/>
      </w:pPr>
      <w:r>
        <w:rPr>
          <w:rFonts w:ascii="Times New Roman"/>
          <w:b w:val="false"/>
          <w:i w:val="false"/>
          <w:color w:val="000000"/>
          <w:sz w:val="28"/>
        </w:rPr>
        <w:t>
      2. Осы шешім 2021жылғы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Атабаева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12 мамырдағы </w:t>
            </w:r>
            <w:r>
              <w:br/>
            </w:r>
            <w:r>
              <w:rPr>
                <w:rFonts w:ascii="Times New Roman"/>
                <w:b w:val="false"/>
                <w:i w:val="false"/>
                <w:color w:val="000000"/>
                <w:sz w:val="20"/>
              </w:rPr>
              <w:t xml:space="preserve">№6/57- VIІ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46/400 -VI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8638591,0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835093,0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413384,0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7786123,0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7786058,3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7786058,3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015"/>
        <w:gridCol w:w="1015"/>
        <w:gridCol w:w="7040"/>
        <w:gridCol w:w="24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9187835,9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418761,9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151175,0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152777,9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615715,5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615715,5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46554,5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2155601,7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433695,7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384861,7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1721906,0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496737,0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961761,0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377262,0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355872,0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230773,0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352979,2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352979,2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321566,0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4685763,6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4685763,6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4292492,0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-742153,9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742153,9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12 мамырдағы </w:t>
            </w:r>
            <w:r>
              <w:br/>
            </w:r>
            <w:r>
              <w:rPr>
                <w:rFonts w:ascii="Times New Roman"/>
                <w:b w:val="false"/>
                <w:i w:val="false"/>
                <w:color w:val="000000"/>
                <w:sz w:val="20"/>
              </w:rPr>
              <w:t>№6/57- VIІ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46/400 –VI шешіміне 4-қосымша</w:t>
            </w:r>
          </w:p>
        </w:tc>
      </w:tr>
    </w:tbl>
    <w:p>
      <w:pPr>
        <w:spacing w:after="0"/>
        <w:ind w:left="0"/>
        <w:jc w:val="left"/>
      </w:pPr>
      <w:r>
        <w:rPr>
          <w:rFonts w:ascii="Times New Roman"/>
          <w:b/>
          <w:i w:val="false"/>
          <w:color w:val="000000"/>
        </w:rPr>
        <w:t xml:space="preserve"> 2021 жылға арналған жергілікті бюджеттен қаржыландырылатын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271"/>
        <w:gridCol w:w="1271"/>
        <w:gridCol w:w="88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12 мамырдағы </w:t>
            </w:r>
            <w:r>
              <w:br/>
            </w:r>
            <w:r>
              <w:rPr>
                <w:rFonts w:ascii="Times New Roman"/>
                <w:b w:val="false"/>
                <w:i w:val="false"/>
                <w:color w:val="000000"/>
                <w:sz w:val="20"/>
              </w:rPr>
              <w:t>№6/57- VIІ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46/400 -VI шешіміне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2021 жылға арналған аудандық бюджетке облыстық бюджеттен түскен нысаналы ағымдағы трансферттер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483"/>
        <w:gridCol w:w="1483"/>
        <w:gridCol w:w="4616"/>
        <w:gridCol w:w="36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1434934,1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106847,9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106847,9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106847,9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43556,5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43556,5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23841,5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1047166,7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352096,7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325596,7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12 мамырдағы </w:t>
            </w:r>
            <w:r>
              <w:br/>
            </w:r>
            <w:r>
              <w:rPr>
                <w:rFonts w:ascii="Times New Roman"/>
                <w:b w:val="false"/>
                <w:i w:val="false"/>
                <w:color w:val="000000"/>
                <w:sz w:val="20"/>
              </w:rPr>
              <w:t>№6/57- VIІ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46/400 -VI шешіміне </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2021-2023 жылдарға арналған аудан бюджетінің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14"/>
        <w:gridCol w:w="914"/>
        <w:gridCol w:w="3567"/>
        <w:gridCol w:w="2237"/>
        <w:gridCol w:w="1997"/>
        <w:gridCol w:w="1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Сомасы (мың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2080534,0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378774,0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1721906,0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378774,0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1721906,0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378774,0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496737,0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Катонқарағай ауданының Үлкен Нарын ауылында 30 пәтерлі үйдің құрылысы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257531,0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Катонқарағай ауданының Катонқарағай ауылында 24 пәтерлі үйдің құрылысы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239206,0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263 408,0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ауылындағы 30 пәтерлі үйдің инженерлік-коммуникациялық инфрақұрылым құрылысы (сыртқы су құбыры, кәріз және жылу желілері).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ауылындағы 30 пәтерлі үйдің инженерлік-коммуникациялық инфрақұрылым құрылысы (сыртқы электрмен жабдықтау желілері).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 24 пәтерлі тұрғын үйдің инженерлік-коммуникациялық инфрақұрылым құрылысы (сыртқы электрмен жабдықтау желілері)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 24 пәтерлі тұрғын үйдің инженерлік-коммуникациялық инфрақұрылым құрылысы (сумен жабдықтау, кәріз, жылумен жабдықтау желілері, қазандық)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153728,0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961761,0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353774,0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Аршаты ауылындағы су құбыры желілері мен құрылыстарын қайта жаңарту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42378,0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Шынғыстай ауылындағы су құбыры желілері мен құрылыстарын қайта жаңарту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Топқайын ауылындағы су құбыры желілері мен құрылыстарын қайта жаңарту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Солоновка ауылындағы су құбыры желілері мен құрылыстарын қайта жаңарту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66083,0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Ақсу ауылындағы су құбыры желілері мен құрылыстарын қайта жаңарту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50861,0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ауылындағы су құбыры желілері мен құрылыстарын қайта жаңарту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195777,0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ауылындағы су құбыры желілері мен құрылыстарын қайта жаңарту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97889,0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Белқарағай ауылындағы су құбыры желілері мен құрылыстарын қайта жаңарту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39208,0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Коробиха ауылындағы су құбыры желілері мен құрылыстарын қайта жаңарту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Катонқарағай, Малонарым, Алтынбел, Коробиха, Өрел ауылдарында мал қорымдарын салу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ауылындағы дене шынықтыру-сауықтыру кешенінің құрылысы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