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df95f" w14:textId="59df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аудандық мәслихатының 2020 жылғы 29 желтоқсандағы № 56-6 "2021-2023 жылдарға арналған Көкжайық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ығыс Қазақстан облысы Көкпекті аудандық мәслихатының 2021 жылғы 26 сәуірдегі № 5-6 шешімі. Шығыс Қазақстан облысының Әділет департаментінде 2021 жылғы 12 мамырда № 8782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Көкпекті аудандық мәслихатының 2021 жылғы 31 наурыздағы № 4-6/1 "Көкпекті аудандық мәслихатының 2020 жылғы 25 желтоқсандағы № 55-2 "2021-2023 жылдарға арналған Көкпекті аудандық бюджеті туралы" шешіміне өзгерістер енгізу туралы" (нормативтік құқықтық актілердің мемлекеттік тіркеу Тізілімінде № 8556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ШЕШІМ ҚАБЫЛДАДЫ: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аудандық мәслихатының 2020 жылғы 29 желтоқсандағы № 56-6 "2021-2023 жылдарға арналған Көкжайық ауылдық округінің бюджеті туралы" (нормативтік құқықтық актілердің мемлекеттік тіркеу Тізілімінде № 8253 тіркелген, 2021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Көкжайық ауылдық округінің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46 686,0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3 900,0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42 786,0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46 694,6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8,6 мың теңге.";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26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5-6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56-6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Көкжайық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9"/>
        <w:gridCol w:w="956"/>
        <w:gridCol w:w="5808"/>
        <w:gridCol w:w="266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бюджеттен түсетiн трансферттер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46 694,6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21 408,6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2021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