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0613" w14:textId="7230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Көкпекті аудандық бюджеті туралы</w:t>
      </w:r>
    </w:p>
    <w:p>
      <w:pPr>
        <w:spacing w:after="0"/>
        <w:ind w:left="0"/>
        <w:jc w:val="both"/>
      </w:pPr>
      <w:r>
        <w:rPr>
          <w:rFonts w:ascii="Times New Roman"/>
          <w:b w:val="false"/>
          <w:i w:val="false"/>
          <w:color w:val="000000"/>
          <w:sz w:val="28"/>
        </w:rPr>
        <w:t>Шығыс Қазақстан облысы Көкпекті аудандық мәслихатының 2021 жылғы 24 желтоқсандағы № 12-2 шешімі. Қазақстан Республикасының Әділет министрлігінде 2021 жылғы 29 желтоқсанда № 26206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Көкпекті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Көкпекті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–3 576 749,1 мың теңге, соның ішінде:</w:t>
      </w:r>
    </w:p>
    <w:p>
      <w:pPr>
        <w:spacing w:after="0"/>
        <w:ind w:left="0"/>
        <w:jc w:val="both"/>
      </w:pPr>
      <w:r>
        <w:rPr>
          <w:rFonts w:ascii="Times New Roman"/>
          <w:b w:val="false"/>
          <w:i w:val="false"/>
          <w:color w:val="000000"/>
          <w:sz w:val="28"/>
        </w:rPr>
        <w:t>
      салықтық түсімдер – 2 121 931,4 мың теңге;</w:t>
      </w:r>
    </w:p>
    <w:p>
      <w:pPr>
        <w:spacing w:after="0"/>
        <w:ind w:left="0"/>
        <w:jc w:val="both"/>
      </w:pPr>
      <w:r>
        <w:rPr>
          <w:rFonts w:ascii="Times New Roman"/>
          <w:b w:val="false"/>
          <w:i w:val="false"/>
          <w:color w:val="000000"/>
          <w:sz w:val="28"/>
        </w:rPr>
        <w:t>
      салықтық емес түсімдер – 10 241,9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1 444 575,8 мың теңге;</w:t>
      </w:r>
    </w:p>
    <w:p>
      <w:pPr>
        <w:spacing w:after="0"/>
        <w:ind w:left="0"/>
        <w:jc w:val="both"/>
      </w:pPr>
      <w:r>
        <w:rPr>
          <w:rFonts w:ascii="Times New Roman"/>
          <w:b w:val="false"/>
          <w:i w:val="false"/>
          <w:color w:val="000000"/>
          <w:sz w:val="28"/>
        </w:rPr>
        <w:t>
      2) шығындар – 3 644 727,8 мың теңге;</w:t>
      </w:r>
    </w:p>
    <w:p>
      <w:pPr>
        <w:spacing w:after="0"/>
        <w:ind w:left="0"/>
        <w:jc w:val="both"/>
      </w:pPr>
      <w:r>
        <w:rPr>
          <w:rFonts w:ascii="Times New Roman"/>
          <w:b w:val="false"/>
          <w:i w:val="false"/>
          <w:color w:val="000000"/>
          <w:sz w:val="28"/>
        </w:rPr>
        <w:t>
      3) таза бюджеттік кредиттеу – 68 652,5 мың теңге, соның ішінде:</w:t>
      </w:r>
    </w:p>
    <w:p>
      <w:pPr>
        <w:spacing w:after="0"/>
        <w:ind w:left="0"/>
        <w:jc w:val="both"/>
      </w:pPr>
      <w:r>
        <w:rPr>
          <w:rFonts w:ascii="Times New Roman"/>
          <w:b w:val="false"/>
          <w:i w:val="false"/>
          <w:color w:val="000000"/>
          <w:sz w:val="28"/>
        </w:rPr>
        <w:t>
      бюджеттік кредиттер – 90 872,5 мың теңге;</w:t>
      </w:r>
    </w:p>
    <w:p>
      <w:pPr>
        <w:spacing w:after="0"/>
        <w:ind w:left="0"/>
        <w:jc w:val="both"/>
      </w:pPr>
      <w:r>
        <w:rPr>
          <w:rFonts w:ascii="Times New Roman"/>
          <w:b w:val="false"/>
          <w:i w:val="false"/>
          <w:color w:val="000000"/>
          <w:sz w:val="28"/>
        </w:rPr>
        <w:t>
      бюджеттік кредиттерді өтеу – 22 220,0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- 673,8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673,8 мың теңге:</w:t>
      </w:r>
    </w:p>
    <w:p>
      <w:pPr>
        <w:spacing w:after="0"/>
        <w:ind w:left="0"/>
        <w:jc w:val="both"/>
      </w:pPr>
      <w:r>
        <w:rPr>
          <w:rFonts w:ascii="Times New Roman"/>
          <w:b w:val="false"/>
          <w:i w:val="false"/>
          <w:color w:val="000000"/>
          <w:sz w:val="28"/>
        </w:rPr>
        <w:t>
      қарыздар түсімі – 90 872,5 мың теңге;</w:t>
      </w:r>
    </w:p>
    <w:p>
      <w:pPr>
        <w:spacing w:after="0"/>
        <w:ind w:left="0"/>
        <w:jc w:val="both"/>
      </w:pPr>
      <w:r>
        <w:rPr>
          <w:rFonts w:ascii="Times New Roman"/>
          <w:b w:val="false"/>
          <w:i w:val="false"/>
          <w:color w:val="000000"/>
          <w:sz w:val="28"/>
        </w:rPr>
        <w:t>
      қарыздарды өтеу – 22 220,0 мың теңге;</w:t>
      </w:r>
    </w:p>
    <w:p>
      <w:pPr>
        <w:spacing w:after="0"/>
        <w:ind w:left="0"/>
        <w:jc w:val="both"/>
      </w:pPr>
      <w:r>
        <w:rPr>
          <w:rFonts w:ascii="Times New Roman"/>
          <w:b w:val="false"/>
          <w:i w:val="false"/>
          <w:color w:val="000000"/>
          <w:sz w:val="28"/>
        </w:rPr>
        <w:t>
      бюджет қаражатының пайдаланылатын қалдықтары – 67 978,7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редакцияда-Абай облысы Көкпекті аудандық мәслихатының 02.12.2022 </w:t>
      </w:r>
      <w:r>
        <w:rPr>
          <w:rFonts w:ascii="Times New Roman"/>
          <w:b w:val="false"/>
          <w:i w:val="false"/>
          <w:color w:val="000000"/>
          <w:sz w:val="28"/>
        </w:rPr>
        <w:t>№ 26-2</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2022 жылға арналған аудандық бюджетте аудандық бюджеттен ауылдық округтер бюджеттеріне берілетін субвенциялар көлемі 206 594,0 мың теңге сомасында көзделсін, оның ішінде:</w:t>
      </w:r>
    </w:p>
    <w:bookmarkEnd w:id="2"/>
    <w:p>
      <w:pPr>
        <w:spacing w:after="0"/>
        <w:ind w:left="0"/>
        <w:jc w:val="both"/>
      </w:pPr>
      <w:r>
        <w:rPr>
          <w:rFonts w:ascii="Times New Roman"/>
          <w:b w:val="false"/>
          <w:i w:val="false"/>
          <w:color w:val="000000"/>
          <w:sz w:val="28"/>
        </w:rPr>
        <w:t>
      Биғаш ауылдық округі - 19 821,0 мың теңге,</w:t>
      </w:r>
    </w:p>
    <w:p>
      <w:pPr>
        <w:spacing w:after="0"/>
        <w:ind w:left="0"/>
        <w:jc w:val="both"/>
      </w:pPr>
      <w:r>
        <w:rPr>
          <w:rFonts w:ascii="Times New Roman"/>
          <w:b w:val="false"/>
          <w:i w:val="false"/>
          <w:color w:val="000000"/>
          <w:sz w:val="28"/>
        </w:rPr>
        <w:t>
      Көкпекті ауылдық округі - 40 577,0 мың теңге,</w:t>
      </w:r>
    </w:p>
    <w:p>
      <w:pPr>
        <w:spacing w:after="0"/>
        <w:ind w:left="0"/>
        <w:jc w:val="both"/>
      </w:pPr>
      <w:r>
        <w:rPr>
          <w:rFonts w:ascii="Times New Roman"/>
          <w:b w:val="false"/>
          <w:i w:val="false"/>
          <w:color w:val="000000"/>
          <w:sz w:val="28"/>
        </w:rPr>
        <w:t>
      Көкжайық ауылдық округі - 27 763,0 мың теңге,</w:t>
      </w:r>
    </w:p>
    <w:p>
      <w:pPr>
        <w:spacing w:after="0"/>
        <w:ind w:left="0"/>
        <w:jc w:val="both"/>
      </w:pPr>
      <w:r>
        <w:rPr>
          <w:rFonts w:ascii="Times New Roman"/>
          <w:b w:val="false"/>
          <w:i w:val="false"/>
          <w:color w:val="000000"/>
          <w:sz w:val="28"/>
        </w:rPr>
        <w:t>
      Қ. Аухадиев атындағы ауылдық округі - 26 527,0 мың теңге,</w:t>
      </w:r>
    </w:p>
    <w:p>
      <w:pPr>
        <w:spacing w:after="0"/>
        <w:ind w:left="0"/>
        <w:jc w:val="both"/>
      </w:pPr>
      <w:r>
        <w:rPr>
          <w:rFonts w:ascii="Times New Roman"/>
          <w:b w:val="false"/>
          <w:i w:val="false"/>
          <w:color w:val="000000"/>
          <w:sz w:val="28"/>
        </w:rPr>
        <w:t>
      Тассай ауылдық округі - 18 155,0 мың теңге,</w:t>
      </w:r>
    </w:p>
    <w:p>
      <w:pPr>
        <w:spacing w:after="0"/>
        <w:ind w:left="0"/>
        <w:jc w:val="both"/>
      </w:pPr>
      <w:r>
        <w:rPr>
          <w:rFonts w:ascii="Times New Roman"/>
          <w:b w:val="false"/>
          <w:i w:val="false"/>
          <w:color w:val="000000"/>
          <w:sz w:val="28"/>
        </w:rPr>
        <w:t>
      Теректі ауылдық округі - 15 945,0 мың теңге,</w:t>
      </w:r>
    </w:p>
    <w:p>
      <w:pPr>
        <w:spacing w:after="0"/>
        <w:ind w:left="0"/>
        <w:jc w:val="both"/>
      </w:pPr>
      <w:r>
        <w:rPr>
          <w:rFonts w:ascii="Times New Roman"/>
          <w:b w:val="false"/>
          <w:i w:val="false"/>
          <w:color w:val="000000"/>
          <w:sz w:val="28"/>
        </w:rPr>
        <w:t>
      Үлкенбөкен ауылдық округі - 20 429,0 мың теңге,</w:t>
      </w:r>
    </w:p>
    <w:p>
      <w:pPr>
        <w:spacing w:after="0"/>
        <w:ind w:left="0"/>
        <w:jc w:val="both"/>
      </w:pPr>
      <w:r>
        <w:rPr>
          <w:rFonts w:ascii="Times New Roman"/>
          <w:b w:val="false"/>
          <w:i w:val="false"/>
          <w:color w:val="000000"/>
          <w:sz w:val="28"/>
        </w:rPr>
        <w:t>
      Үлгілімалшы ауылдық округі - 21 744,0 мың теңге,</w:t>
      </w:r>
    </w:p>
    <w:p>
      <w:pPr>
        <w:spacing w:after="0"/>
        <w:ind w:left="0"/>
        <w:jc w:val="both"/>
      </w:pPr>
      <w:r>
        <w:rPr>
          <w:rFonts w:ascii="Times New Roman"/>
          <w:b w:val="false"/>
          <w:i w:val="false"/>
          <w:color w:val="000000"/>
          <w:sz w:val="28"/>
        </w:rPr>
        <w:t>
      Шұғылбай ауылдық округі - 15 633,0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редакцияда-Абай облысы Көкпекті аудандық мәслихатының 06.10.2022 </w:t>
      </w:r>
      <w:r>
        <w:rPr>
          <w:rFonts w:ascii="Times New Roman"/>
          <w:b w:val="false"/>
          <w:i w:val="false"/>
          <w:color w:val="000000"/>
          <w:sz w:val="28"/>
        </w:rPr>
        <w:t>№ 24-5/1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3. Шығыс Қазақстан облыстық мәслихатының 2021 жылғы 14 желтоқсандағы № 12/91-VII "2022-2024 жылдарға арналған облыстық бюджет туралы" (Нормативтік құқықтық актілердің мемлекеттік тіркеу тізілімінде № 25825 болып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2022 жылға арналған аудан бюджетіне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100 пайыз болып орындауға қабылдансын.</w:t>
      </w:r>
    </w:p>
    <w:bookmarkEnd w:id="3"/>
    <w:bookmarkStart w:name="z9" w:id="4"/>
    <w:p>
      <w:pPr>
        <w:spacing w:after="0"/>
        <w:ind w:left="0"/>
        <w:jc w:val="both"/>
      </w:pPr>
      <w:r>
        <w:rPr>
          <w:rFonts w:ascii="Times New Roman"/>
          <w:b w:val="false"/>
          <w:i w:val="false"/>
          <w:color w:val="000000"/>
          <w:sz w:val="28"/>
        </w:rPr>
        <w:t>
      4. Ауданның жергілікті атқарушы органының 2022 жылға арналған резерві 35 792,6 мың теңге сомасында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редакцияда-Абай облысы Көкпекті аудандық мәслихатының 06.10.2022 </w:t>
      </w:r>
      <w:r>
        <w:rPr>
          <w:rFonts w:ascii="Times New Roman"/>
          <w:b w:val="false"/>
          <w:i w:val="false"/>
          <w:color w:val="000000"/>
          <w:sz w:val="28"/>
        </w:rPr>
        <w:t>№ 24-5/1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5. 2022 жылға арналған аудандық бюджетте мұқтаж азаматтардың жеке санаттарына арналған әлеуметтік көмекке облыстық бюджеттен 27 456,0 мың теңге көлемінде ағымдағы нысаналы трансферттер ескерілсін.</w:t>
      </w:r>
    </w:p>
    <w:bookmarkEnd w:id="5"/>
    <w:bookmarkStart w:name="z11"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 қосымшаға</w:t>
      </w:r>
      <w:r>
        <w:rPr>
          <w:rFonts w:ascii="Times New Roman"/>
          <w:b w:val="false"/>
          <w:i w:val="false"/>
          <w:color w:val="000000"/>
          <w:sz w:val="28"/>
        </w:rPr>
        <w:t xml:space="preserve"> сәйкес 2022 жылға аудандық бюджетте облыстық бюджеттен 20 499,0 мың теңге сомасында ағымдағы нысаналы трансферттер ескерілсін.</w:t>
      </w:r>
    </w:p>
    <w:bookmarkEnd w:id="6"/>
    <w:bookmarkStart w:name="z12"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 қосымшаға</w:t>
      </w:r>
      <w:r>
        <w:rPr>
          <w:rFonts w:ascii="Times New Roman"/>
          <w:b w:val="false"/>
          <w:i w:val="false"/>
          <w:color w:val="000000"/>
          <w:sz w:val="28"/>
        </w:rPr>
        <w:t xml:space="preserve"> сәйкес 2022 жылға аудандық бюджетте облыстық бюджеттен 241 853,0 мың теңге сомасында нысаналы даму трансферттері ескерілсін.</w:t>
      </w:r>
    </w:p>
    <w:bookmarkEnd w:id="7"/>
    <w:bookmarkStart w:name="z14" w:id="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 қосымшаға</w:t>
      </w:r>
      <w:r>
        <w:rPr>
          <w:rFonts w:ascii="Times New Roman"/>
          <w:b w:val="false"/>
          <w:i w:val="false"/>
          <w:color w:val="000000"/>
          <w:sz w:val="28"/>
        </w:rPr>
        <w:t xml:space="preserve"> сәйкес 2022 жылға аудандық бюджетте республикалық бюджеттен 490 977,0 мың теңге сомасында ағымдағы нысаналы трансферттер ескерілсін.</w:t>
      </w:r>
    </w:p>
    <w:bookmarkEnd w:id="8"/>
    <w:bookmarkStart w:name="z15" w:id="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 қосымшаға</w:t>
      </w:r>
      <w:r>
        <w:rPr>
          <w:rFonts w:ascii="Times New Roman"/>
          <w:b w:val="false"/>
          <w:i w:val="false"/>
          <w:color w:val="000000"/>
          <w:sz w:val="28"/>
        </w:rPr>
        <w:t xml:space="preserve"> сәйкес 2022 жылға аудандық бюджетте республикалық бюджеттен 884 259,0 мың теңге сомасында нысаналы даму трансферттері ескерілсін.</w:t>
      </w:r>
    </w:p>
    <w:bookmarkEnd w:id="9"/>
    <w:bookmarkStart w:name="z16" w:id="1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 қосымшаға</w:t>
      </w:r>
      <w:r>
        <w:rPr>
          <w:rFonts w:ascii="Times New Roman"/>
          <w:b w:val="false"/>
          <w:i w:val="false"/>
          <w:color w:val="000000"/>
          <w:sz w:val="28"/>
        </w:rPr>
        <w:t xml:space="preserve"> сәйкес 2022 жылға арналған аудандық бюджеттің ағымдағы бюджеттік бағдарламаларының тізбесі бекітілсін.</w:t>
      </w:r>
    </w:p>
    <w:bookmarkEnd w:id="10"/>
    <w:p>
      <w:pPr>
        <w:spacing w:after="0"/>
        <w:ind w:left="0"/>
        <w:jc w:val="both"/>
      </w:pPr>
      <w:r>
        <w:rPr>
          <w:rFonts w:ascii="Times New Roman"/>
          <w:b w:val="false"/>
          <w:i w:val="false"/>
          <w:color w:val="000000"/>
          <w:sz w:val="28"/>
        </w:rPr>
        <w:t>
      11.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2021 жылғы 24 желтоқсандағы</w:t>
            </w:r>
            <w:r>
              <w:br/>
            </w:r>
            <w:r>
              <w:rPr>
                <w:rFonts w:ascii="Times New Roman"/>
                <w:b w:val="false"/>
                <w:i w:val="false"/>
                <w:color w:val="000000"/>
                <w:sz w:val="20"/>
              </w:rPr>
              <w:t>№ 12-2 шешіміне 1 қосымша</w:t>
            </w:r>
          </w:p>
        </w:tc>
      </w:tr>
    </w:tbl>
    <w:p>
      <w:pPr>
        <w:spacing w:after="0"/>
        <w:ind w:left="0"/>
        <w:jc w:val="left"/>
      </w:pPr>
      <w:r>
        <w:rPr>
          <w:rFonts w:ascii="Times New Roman"/>
          <w:b/>
          <w:i w:val="false"/>
          <w:color w:val="000000"/>
        </w:rPr>
        <w:t xml:space="preserve"> 2022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редакцияда-Абай облысы Көкпекті аудандық мәслихатының 02.12.2022 </w:t>
      </w:r>
      <w:r>
        <w:rPr>
          <w:rFonts w:ascii="Times New Roman"/>
          <w:b w:val="false"/>
          <w:i w:val="false"/>
          <w:color w:val="ff0000"/>
          <w:sz w:val="28"/>
        </w:rPr>
        <w:t>№ 26-2</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3 576 749,1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2 121 931,4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1 434 505,4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606 212,4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1 422 476,4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3 644 727,8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980 870,5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469 301,3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431 222,2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431 222,2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404 867,8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12-2 шешіміне 2 қосымша</w:t>
            </w:r>
          </w:p>
        </w:tc>
      </w:tr>
    </w:tbl>
    <w:p>
      <w:pPr>
        <w:spacing w:after="0"/>
        <w:ind w:left="0"/>
        <w:jc w:val="left"/>
      </w:pPr>
      <w:r>
        <w:rPr>
          <w:rFonts w:ascii="Times New Roman"/>
          <w:b/>
          <w:i w:val="false"/>
          <w:color w:val="000000"/>
        </w:rPr>
        <w:t xml:space="preserve"> 2023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3 934 964,0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4 599 656,0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5 251 790,0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қаржы жылында республикалық бюджеттен бөлінген, Қазақстан Республикасы Үкіметінің шешімі бойынша толық пайдалануға рұқсат етілген пайдаланылмаған (толық пайдаланылмаған) нысаналы даму трансферттерін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12-2 шешіміне 3 қосымша</w:t>
            </w:r>
          </w:p>
        </w:tc>
      </w:tr>
    </w:tbl>
    <w:p>
      <w:pPr>
        <w:spacing w:after="0"/>
        <w:ind w:left="0"/>
        <w:jc w:val="left"/>
      </w:pPr>
      <w:r>
        <w:rPr>
          <w:rFonts w:ascii="Times New Roman"/>
          <w:b/>
          <w:i w:val="false"/>
          <w:color w:val="000000"/>
        </w:rPr>
        <w:t xml:space="preserve"> 2024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8 552 171,0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4 599 656,0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8 552 171,0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5 251 790,0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қаржы жылында республикалық бюджеттен бөлінген, Қазақстан Республикасы Үкіметінің шешімі бойынша толық пайдалануға рұқсат етілген пайдаланылмаған (толық пайдаланылмаған) нысаналы даму трансферттерін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2021 жылғы 24 желтоқсандағы</w:t>
            </w:r>
            <w:r>
              <w:br/>
            </w:r>
            <w:r>
              <w:rPr>
                <w:rFonts w:ascii="Times New Roman"/>
                <w:b w:val="false"/>
                <w:i w:val="false"/>
                <w:color w:val="000000"/>
                <w:sz w:val="20"/>
              </w:rPr>
              <w:t>№ 12-2 шешіміне 4 қосымша</w:t>
            </w:r>
          </w:p>
        </w:tc>
      </w:tr>
    </w:tbl>
    <w:p>
      <w:pPr>
        <w:spacing w:after="0"/>
        <w:ind w:left="0"/>
        <w:jc w:val="left"/>
      </w:pPr>
      <w:r>
        <w:rPr>
          <w:rFonts w:ascii="Times New Roman"/>
          <w:b/>
          <w:i w:val="false"/>
          <w:color w:val="000000"/>
        </w:rPr>
        <w:t xml:space="preserve"> 2022 жылға арналған облыстық бюджеттен берілетін ағымдағы нысаналы трансферттер</w:t>
      </w:r>
    </w:p>
    <w:p>
      <w:pPr>
        <w:spacing w:after="0"/>
        <w:ind w:left="0"/>
        <w:jc w:val="both"/>
      </w:pPr>
      <w:r>
        <w:rPr>
          <w:rFonts w:ascii="Times New Roman"/>
          <w:b w:val="false"/>
          <w:i w:val="false"/>
          <w:color w:val="ff0000"/>
          <w:sz w:val="28"/>
        </w:rPr>
        <w:t xml:space="preserve">
      Ескерту. 4-қосымша жаңа редакцияда-Абай облысы Көкпекті аудандық мәслихатының 02.12.2022 </w:t>
      </w:r>
      <w:r>
        <w:rPr>
          <w:rFonts w:ascii="Times New Roman"/>
          <w:b w:val="false"/>
          <w:i w:val="false"/>
          <w:color w:val="ff0000"/>
          <w:sz w:val="28"/>
        </w:rPr>
        <w:t>№ 26-2</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 бағытталған шараларды жүзеге асырғаны үшін,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14 098,0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қоныс аударушылар және қандастар үшін тұрғын үй жалдау (жалға алу) бойынша шығындарды өтеуге субсидиялар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бірінші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 кадрларын сұранысқа ие мамандықтар бойынша қысқа мерзімді оқытуға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оңалтудың жеке бағдарламасына сәйкес мүгедектігі бар адамдарды техникалық көмекші (компенсаторлық) құралдармен және (немесе) арнаулы жүріп-тұру құралдарымен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бойынша медициналық қызметтер көрсету және протездік-ортопедиялық құралдармен қамтамасыз ету және оларды пайдалануды үйрету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азаматтардың жекелеген санаттарына әлеуметтік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азаматтардың кейбір санаттарына (ҰОС қатысушылары, ҰОС мүгедектігі бар адамдарға, ҰОС қатысушыларына теңестірілген адамдарға және ҰОС мүгедектігі бар адамдарға, жауынгерлердің жесірлері)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ҰОС қатысушыларына, ҰОС мүгедектігі бар адамдарға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- 1941 жылғы 22 маусымнан 1945 жылғы 9 мамыр аралығында жұмыс істеген (қызмет өткерген) адамдарға біржолғы материалдық көмек көрсетуге кемінде алты ай және ҰОС жылдары тылдағы қажырлы еңбегі мен мінсіз әскери қызметі үшін бұрынғы КСР Одағының ордендерімен және медальдарымен наградталмаған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- 1941 жылғы 22 маусымнан 1945 жылғы 9 мамырға дейін кемінде алты ай жұмыс істеген (қызмет еткен) және ҰОС жылдарында тылдағы қажырлы еңбегі мен мінсіз әскери қызметі үшін бұрынғы КСР Одағының ордендерімен және медальдарымен наградталмаған адамдарға біржолғы материалдық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және 1, 2 дәрежелі "Ана даңқы" орденімен наградталған көп балалы аналарға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да көп бірге тұратын кәмелетке толмаған балалары бар көп балалы аналарға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- 1941 жылғы 22 маусым-1945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КСРО ордендерімен және медальдарымен наградталмаған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2021 жылғы 24 желтоқсандағы</w:t>
            </w:r>
            <w:r>
              <w:br/>
            </w:r>
            <w:r>
              <w:rPr>
                <w:rFonts w:ascii="Times New Roman"/>
                <w:b w:val="false"/>
                <w:i w:val="false"/>
                <w:color w:val="000000"/>
                <w:sz w:val="20"/>
              </w:rPr>
              <w:t>№ 12-2 шешіміне 5 қосымша</w:t>
            </w:r>
          </w:p>
        </w:tc>
      </w:tr>
    </w:tbl>
    <w:p>
      <w:pPr>
        <w:spacing w:after="0"/>
        <w:ind w:left="0"/>
        <w:jc w:val="left"/>
      </w:pPr>
      <w:r>
        <w:rPr>
          <w:rFonts w:ascii="Times New Roman"/>
          <w:b/>
          <w:i w:val="false"/>
          <w:color w:val="000000"/>
        </w:rPr>
        <w:t xml:space="preserve"> 2022 жылға арналған облыстық бюджеттен берілетін нысаналы даму трансферттері</w:t>
      </w:r>
    </w:p>
    <w:p>
      <w:pPr>
        <w:spacing w:after="0"/>
        <w:ind w:left="0"/>
        <w:jc w:val="both"/>
      </w:pPr>
      <w:r>
        <w:rPr>
          <w:rFonts w:ascii="Times New Roman"/>
          <w:b w:val="false"/>
          <w:i w:val="false"/>
          <w:color w:val="ff0000"/>
          <w:sz w:val="28"/>
        </w:rPr>
        <w:t xml:space="preserve">
      Ескерту. 5-қосымша жаңа редакцияда- Абай облысы Көкпекті аудандық мәслихатының 02.12.2022 </w:t>
      </w:r>
      <w:r>
        <w:rPr>
          <w:rFonts w:ascii="Times New Roman"/>
          <w:b w:val="false"/>
          <w:i w:val="false"/>
          <w:color w:val="ff0000"/>
          <w:sz w:val="28"/>
        </w:rPr>
        <w:t>№ 26-2</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 шеңберінде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Биғаш ауылының антенна-діңгек құрылысын салуға ЖСҚ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Көкпекті ауылының су құбыры желілерін қайта жаңарту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Көкжайық ауылында су құбыры желілерін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ауылында су құбыры желілерін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150 058,3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12-2 шешіміне 6 қосымша</w:t>
            </w:r>
          </w:p>
        </w:tc>
      </w:tr>
    </w:tbl>
    <w:p>
      <w:pPr>
        <w:spacing w:after="0"/>
        <w:ind w:left="0"/>
        <w:jc w:val="left"/>
      </w:pPr>
      <w:r>
        <w:rPr>
          <w:rFonts w:ascii="Times New Roman"/>
          <w:b/>
          <w:i w:val="false"/>
          <w:color w:val="000000"/>
        </w:rPr>
        <w:t xml:space="preserve"> 2022 жылға арналған республикалық бюджеттен берілетін ағымдағы нысаналы трансферттер</w:t>
      </w:r>
    </w:p>
    <w:p>
      <w:pPr>
        <w:spacing w:after="0"/>
        <w:ind w:left="0"/>
        <w:jc w:val="both"/>
      </w:pPr>
      <w:r>
        <w:rPr>
          <w:rFonts w:ascii="Times New Roman"/>
          <w:b w:val="false"/>
          <w:i w:val="false"/>
          <w:color w:val="ff0000"/>
          <w:sz w:val="28"/>
        </w:rPr>
        <w:t xml:space="preserve">
      Ескерту. 6-қосымша жаңа редакцияда-Абай облысы Көкпекті аудандық мәслихатының 02.12.2022 </w:t>
      </w:r>
      <w:r>
        <w:rPr>
          <w:rFonts w:ascii="Times New Roman"/>
          <w:b w:val="false"/>
          <w:i w:val="false"/>
          <w:color w:val="ff0000"/>
          <w:sz w:val="28"/>
        </w:rPr>
        <w:t>№ 26-2</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трансферт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 бағытталған шараларды іске асыру үшін,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158 860,0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ішінара субсидиялауға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 ұсынуға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-тұрғы-үйді жалға алу (жалдау) және коммуналдық шығындарын өтеуге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идеяларын іске асыруға қоныс аударушыларға гранттар ұсынуға (200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128 072,0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қоғамдық жұмыстарға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13 967,0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жас"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"бірінші жұмыс орны"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мүгедектігі бар адамдарды міндетті гигиеналық құралдармен қамтамасыз ету нормаларын ұлғайтуға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(өтемдеуші) құралдар Тізбесін кеңейтуге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тифлотехникалық құралдар, арнайы қозғалыс құралдары (кресло-арбалар), техникалық көмекші (орнын толтырушы) құралдарды кеңейту, Брайль қарпімен ақпаратты енгізу/шығару ішіне салынған сөйлеу синтезі бар портативті тифлокомпьютер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санаторлық-курорттық емдеу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101 318,0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төлеуге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кепілді әлеуметтік пакет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мемлекеттік ұйымдары қызметкерлерінің жалақысын арттыруға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12-2 шешіміне 7 қосымша</w:t>
            </w:r>
          </w:p>
        </w:tc>
      </w:tr>
    </w:tbl>
    <w:p>
      <w:pPr>
        <w:spacing w:after="0"/>
        <w:ind w:left="0"/>
        <w:jc w:val="left"/>
      </w:pPr>
      <w:r>
        <w:rPr>
          <w:rFonts w:ascii="Times New Roman"/>
          <w:b/>
          <w:i w:val="false"/>
          <w:color w:val="000000"/>
        </w:rPr>
        <w:t xml:space="preserve"> 2022 жылға арналған республикалық бюджеттен берілетін нысаналы даму трансферттері</w:t>
      </w:r>
    </w:p>
    <w:p>
      <w:pPr>
        <w:spacing w:after="0"/>
        <w:ind w:left="0"/>
        <w:jc w:val="both"/>
      </w:pPr>
      <w:r>
        <w:rPr>
          <w:rFonts w:ascii="Times New Roman"/>
          <w:b w:val="false"/>
          <w:i w:val="false"/>
          <w:color w:val="ff0000"/>
          <w:sz w:val="28"/>
        </w:rPr>
        <w:t xml:space="preserve">
      Ескерту. 7-қосымша жаңа редакцияда-Абай облысы Көкпекті аудандық мәслихатының 06.10.2022 </w:t>
      </w:r>
      <w:r>
        <w:rPr>
          <w:rFonts w:ascii="Times New Roman"/>
          <w:b w:val="false"/>
          <w:i w:val="false"/>
          <w:color w:val="ff0000"/>
          <w:sz w:val="28"/>
        </w:rPr>
        <w:t>№ 24-5/1</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 шеңберінде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356 547,0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656 767,0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12-2 шешіміне 8 қосымша</w:t>
            </w:r>
          </w:p>
        </w:tc>
      </w:tr>
    </w:tbl>
    <w:p>
      <w:pPr>
        <w:spacing w:after="0"/>
        <w:ind w:left="0"/>
        <w:jc w:val="left"/>
      </w:pPr>
      <w:r>
        <w:rPr>
          <w:rFonts w:ascii="Times New Roman"/>
          <w:b/>
          <w:i w:val="false"/>
          <w:color w:val="000000"/>
        </w:rPr>
        <w:t xml:space="preserve"> 2022 жылға арналған бюджеттік бағдарламалар тізбесі</w:t>
      </w:r>
    </w:p>
    <w:p>
      <w:pPr>
        <w:spacing w:after="0"/>
        <w:ind w:left="0"/>
        <w:jc w:val="both"/>
      </w:pPr>
      <w:r>
        <w:rPr>
          <w:rFonts w:ascii="Times New Roman"/>
          <w:b w:val="false"/>
          <w:i w:val="false"/>
          <w:color w:val="ff0000"/>
          <w:sz w:val="28"/>
        </w:rPr>
        <w:t xml:space="preserve">
      Ескерту. 8-қосымша жаңа редакцияда-Абай облысы Көкпекті аудандық мәслихатының 06.10.2022 </w:t>
      </w:r>
      <w:r>
        <w:rPr>
          <w:rFonts w:ascii="Times New Roman"/>
          <w:b w:val="false"/>
          <w:i w:val="false"/>
          <w:color w:val="ff0000"/>
          <w:sz w:val="28"/>
        </w:rPr>
        <w:t>№ 24-5/1</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