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684c" w14:textId="df96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iстейтiн әлеуметтiк қамсыздандыру, мәдениет саласындағы мамандарға жиырма бес пайызға жоғарылатылған лауазымдық айлықақылар мен тарифтiк мөлшерлемелер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 сәуірдегі № 4-5 шешімі. Шығыс Қазақстан облысының Әділет департаментінде 2021 жылғы 13 сәуірде № 8589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139 бабының </w:t>
      </w:r>
      <w:r>
        <w:rPr>
          <w:rFonts w:ascii="Times New Roman"/>
          <w:b w:val="false"/>
          <w:i w:val="false"/>
          <w:color w:val="000000"/>
          <w:sz w:val="28"/>
        </w:rPr>
        <w:t>9–тармағына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>1 тармағының 15) тармақшасына сәйкес, Тарбағатай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қызметшілер болып табылатын және ауылдық жерде жұмыс iстейтiн әлеуметтiк қамсыздандыру, мәдениет саласындағы мамандарға бюджет қаражаты есебiнен жиырма бес пайызға жоғарылатылған лауазымдық айлықақылар мен тарифтiк мөлшерлемелер белгiленсін.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 болып табылатын және ауылдық жерде жұмыс iстейтiн әлеуметтiк қамсыздандыру, мәдениет саласындағы мамандар лауазымдарының тізбесін жергiлiктi өкiлдi органмен келiсу бойынша жергiлiктi атқарушы орган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2021 жылдың 1 қаңтарынан бастап туындаған қатынастарға тарайды.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