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93ce" w14:textId="1659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 ауылдық округінің Екпін ауылындағы атауы жоқ көшеге атау беру туралы және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2021 жылғы 8 ақпандағы № 4 шешімі. Шығыс Қазақстан облысының Әділет департаментінде 2021 жылғы 10 ақпанда № 8403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2020 жылғы 28 желтоқсандағы қорытындысына сәйкес және тиiстi аумақ халқының пiкiрiн ескере отырып Екпін ауылдық округінің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Екпін ауылдық округінің Екпін ауылындағы атауы жоқ көшеге "Бадерикамал Солтанғазықызы" атауы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Тарбағатай ауданы Екпін ауылдық округінің Екпін ауылындағы "Квартал №2" көшесі "Қапатай Жанқайыров" көшесі деп қайта аталсын.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