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ede0e" w14:textId="aaede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Үржар аудандық мәслихатының 2020 жылғы 29 желтоқсандағы № 57-765/VI "Үржар ауданы Келдімұрат ауылдық округінің 2021-2023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аудандық мәслихатының 2021 жылғы 9 сәуірдегі № 4-45/VII шешімі. Шығыс Қазақстан облысының Әділет департаментінде 2021 жылғы 19 сәуірде № 8654 болып тіркелді. Күші жойылды - Шығыс Қазақстан облысы Үржар аудандық мәслихатының 2021 жылғы 30 желтоқсандағы № 12-198/VII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Үржар аудандық мәслихатының 30.12.2021 </w:t>
      </w:r>
      <w:r>
        <w:rPr>
          <w:rFonts w:ascii="Times New Roman"/>
          <w:b w:val="false"/>
          <w:i w:val="false"/>
          <w:color w:val="ff0000"/>
          <w:sz w:val="28"/>
        </w:rPr>
        <w:t>№ 12-198/VII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және Үржар аудандық мәслихатының 2021 жылғы 16 наурыздағы № 3-26/VI "Үржар аудандық мәслихатының 2020 жылғы 22 желтоқсандағы № 57-742/VI "2021-2023 жылдарға арналған Үржар ауданының бюджеті туралы" шешіміне өзгерістер енгізу туралы (нормативтік құқықтық актілерді мемлекеттік тіркеу Тізілімінде 8465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Үржар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Үржар аудандық мәслихатының 2020 жылғы 29 қаңтардағы № 57-765/VI "Үржар ауданы Келдімұрат ауылдық округінің 2021-2023 жылдарға арналған бюджеті туралы" (Нормативтік құқықтық актілерді мемлекеттік тіркеу Тізілімінде 8198 нөмірімен тіркелген, 2021 жылдың 20 қаңтарында Қазақстан Республикасы нормативтық құқықтық актілерінің электрондық түрдегі Эталондық бақылау банкінде, "Пульс времени/Уақыт тынысы" газетінде 2021 жылдың 11 ақпанында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 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Үржар ауданы Келдімұрат ауылдық округінің 2021-2023 жылдарға арналған бюджеті тиісінше 1, 2 және 3 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24 420,7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2 621,0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21 799,7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24 544,0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 тапшылығы (профициті) – - 123,3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тапшылығын қаржыландыру (профицитін пайдалану) – 123,3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123,3 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Акпеков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Үржар аудандық 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4-45/VII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57-765/VI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Келдімұрат ауылдық округінің 2021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  кірістер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1   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2   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3   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24 420,7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21 799,7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21 799,7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  шығындар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24 544,0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-123,3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