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858f" w14:textId="b7a8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ауданының елді мекендеріндегі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2021 жылғы 17 қарашадағы № 332 қаулысы. Қазақстан Республикасының Әділет министрлігінде 2021 жылғы 23 қарашада № 25334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– осы шешімнің 3 - тармағымен.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Ақпарат және коммуникациялар министрінің 2018 жылғы 12 қарашадағы № 475 "Аймаққа бөлу коэффициентін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17847 болып тіркелген) сәйкес, Шемонаиха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ауданының елді мекендеріндегі салық салу объектісінің орналасқан жерін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ауданының елді мекендеріндегі  салық салу объектісінің орналасқан жерін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6"/>
        <w:gridCol w:w="6892"/>
        <w:gridCol w:w="2872"/>
      </w:tblGrid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мекендеріндегі салық салу объектісінің орналасқан жері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қаласының орталығы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қаласының теміржолшылар шағын ауданы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қаласының "Геологиялық-барлау партиясы" шағын ауданы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қаласының шағын ауданы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Набережный, Мичурин, Астафьев, Казахстанский, Капорин, Повстанческий көшелерінің, Речной тұйық көшесінің су басу аймағындағы учаскелері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кенті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кенті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Барашки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Ново-Ильинка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Горкуново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Кенюхово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Пруггерово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Рассыпное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Рулиха станциясы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Волчанка ауылдық округінің Березовка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Кандыковка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речка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Шемонаиха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Камень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Межовка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Зевакино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Убинка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Убинка ауылы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