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d1d8" w14:textId="8f6d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2020 жылғы 30 қыркүйектегі № 38-3 "Азаматтардың жекелеген санаттарына амбулаториялық емделу кезінде тегін және жеңілдікті шарттармен дәрілік заттар, медициналық бұйымдар және мамандандырылған емдік өнімдерді қосымша беру туралы" шешіміне өзгерістер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2021 жылғы 19 наурыздағы № 3-4 шешімі. Батыс Қазақстан облысының Әділет департаментінде 2021 жылғы 19 наурызда № 6860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2020 жылғы 7 шілдедегі "Халық денсаулығы және денсаулық сақтау жүйесі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2020 жылғы 30 қыркүйектегі № 38-3 "Азаматтардың жекелеген санаттарына амбулаториялық емделу кезінде тегін және жеңілдікті шарттармен дәрілік заттар, медициналық бұйымдар және мамандандырылған емдік өнімдерді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№6407 тіркелген, 2020 жылы 14 қазанда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6, 16–тармақтар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1045"/>
        <w:gridCol w:w="807"/>
        <w:gridCol w:w="1575"/>
        <w:gridCol w:w="7925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жүрек функциясының жеткіліксіздігі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Сакубитрил + Валсартан қабығымен қапталған таблеткалар; Эплеренон қабығымен қапталған таблеткалар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Ювенильдық артрит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инфузиялық ерітінді дайындауға арналған концентрат, тері астына енгізуге арналған ерітінді; Адалимумаб, инъекцияға арналған ерітінді, тері астына енгізуге арналған ерітінді; Анакинра, алдын ала толтырылған шприцте инъекцияға арналған ерітінді; Канакинумаб, бұлшықет ішіне және тері астына енгізу үшін ерітінді дайындауға арналған лиофилизат, тері астына енгізу үшін ерітінді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Ювенильдық дерматомиазит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балалар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қалыпты G иммуноглобулині, инфузияға арналған ерітінді;Метотрексат, инъекцияға арналған ерітінді; Метилпреднизолон, таблеткалар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беріштену (жүйелі склеродермия)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мамандардың қатысуымен медициналық ұйымдардың дәрігерлік-консультациялық комиссиясының шешімі бойынша</w:t>
            </w:r>
          </w:p>
        </w:tc>
        <w:tc>
          <w:tcPr>
            <w:tcW w:w="7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инфузиялық ерітінді дайындауға арналған концентрат, тері астына енгізуге арналған ерітінді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17, 18, 19, 20, 21 – тармақтармен толықтырылсын: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1791"/>
        <w:gridCol w:w="1519"/>
        <w:gridCol w:w="2967"/>
        <w:gridCol w:w="4236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Жүйелі қызыл жегі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 мамандардың қатысуымен медициналық ұйымдардың дәрігерлік-консультациялық комиссиясының шешімі бойынша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венаішілік инфузия үшін ерітінді дайындауға арналған концентрат, тері астына енгізуге арналған ерітінді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Мұрынжұтқынщақтың қатерлі ісігі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бета-1b, инъекция үшін ерітінді дайындауға арналған лиофилизат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Шегрен ауруы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(Девик ауруы)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венаішілік инфузия үшін ерітінді дайындауға арналған концентрат, Азатиоприн, таблетка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Ұйқы безінің басқа туа біткен ауытқулары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Диспансерлік есепте тұрған барлық санаттар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Ауырлықтың барлық сатысы мен дәрежесі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Диазоксид, капсулалар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Облыстық мәслихат аппаратының басшысы (Ә.Жоламанов) осы шешімнің әділет органдарында мемлекеттік тіркелуін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