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7bfd" w14:textId="2627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2021 жылғы 30 наурыздағы № 56 қаулысы. Батыс Қазақстан облысының Әділет департаментінде 2021 жылғы 30 наурызда № 6881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 жылғы 30 наурыздағы №107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тізілімінде№20209 тіркелген)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Мыналар: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 жылға субсидияланатын пестицидтердің, биоагенттердiң (энтомофагтардың) тізбесі және пестицидтердің, биоагенттердің (энтомофагтардың) 1 бірлікке (литр, килограмм, грамм, дана) арналған субсидиялар нормалары;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 жылға пестицидтерді, биоагенттерді (этномофагтарға) субсидиялауға бюджеттік қаржы көлемі бекітілсін.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Батыс Қазақстан облысы әкімдігінің 2020 жылғы 1 маусымдағы </w:t>
      </w:r>
      <w:r>
        <w:rPr>
          <w:rFonts w:ascii="Times New Roman"/>
          <w:b w:val="false"/>
          <w:i w:val="false"/>
          <w:color w:val="000000"/>
          <w:sz w:val="28"/>
        </w:rPr>
        <w:t>№121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 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туралы" (Нормативтік құқықтық актілерді мемлекеттік тіркеу тізілімінде №6263 тіркелген, 2020 жылы 4 маусымда Қазақстан Республикасы нормативтік құқықтық актілерінің эталондық бақылау банкінде жарияланған) және 2020 жылғы 23 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"Батыс Қазақстан облысы әкімдігінің 2020 жылғы 1 маусымдағы №121 "2020 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туралы" қаулысына өзгеріс енгізу туралы" (Нормативтік құқықтық актілерді мемлекеттік тіркеу тізілімінде №6384 тіркелген, 2020 жылы 30 қыркүйекте Қазақстан Республикасы нормативтік құқықтық актілерінің эталондық бақылау банкінде жарияланған) қаулыларының күші жойылды деп танылсын.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 осы қаулының әділет органдарында мемлекеттік тіркелуін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облыс әкімінің бірінші орынбасарына жүктелсін.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Батыс Қазақстан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_________Р.Манатаев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ақпан 2021 жыл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наурыздағы № 56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субсидияланатын пестицидтердің, биоагенттердiң (энтомофагтардың) тізбесі және пестицидтердің, биоагенттердің (энтомофагтардың) 1 бірлікке (литр, килограмм, грамм, дана)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5"/>
        <w:gridCol w:w="7520"/>
        <w:gridCol w:w="1069"/>
        <w:gridCol w:w="1556"/>
      </w:tblGrid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грамм/литр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Дезормон, 72% сулы концентрат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Диамин, 72% сулы ерітінді 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Стриг, 72 % сулы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722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860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дикамба оксимы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дихлорфеноксиуксус қышқылы, 905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дихлорфеноксиуксус қышқылы 2-этилгексил эфирі түрінде, 600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дихлорфеноксиуксус қышқылы, 344 грамм / литр + дикамба,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552 грамм / литр + дикамба,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/ литр + флорасулам, 7,4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этилгексил эфирі түріндегі 2,4-Д қышқылы, 500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этилгексил эфирі түріндегі 2,4-Д қышқылы, 850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этилгексил эфирі түріндегі 2,4-Д қышқылы, 905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Клопиралидтің 2-этилгексил эфирі,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300 грамм / литр + флорасулам, 3, 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 қышқылы, 420 грамм / литр + қышқыл дикамбасының 2 - этилгексил эфирі,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 / литр + метсульфурон - метил, 600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зауыттық бинарлы қаптама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564 грамм / литр + триасульфурон,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зауыттық бинарлы қаптама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2 - этилгексил эфирі түріндегі 2,4-Д қышқылы, 950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концентратты коллоидты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2,4-Д қышқылы, 344 грамм / литр + диметиламин тұзы түріндегі дикамба қышқылы,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тұздарының қоспасы түріндегі 2,4-Д қышқылы, 550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Айкон Форте, сулы концентрат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қышқылы, 410 грамм / литр + клопиралид, 40 грамм / литр күрделі 2-этилгексил эфирлері түрінде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грамм / литр МЦПА қышқылы, диметиламин, калий және натрий тұздары түрінде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еритiн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757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 ерітіндісі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грамм / килограмм + флорасулам, 150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 ерітіндісі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галаксифоп-Р-метил, 108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104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 - п - метил,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қышқылы, 540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540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600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*Жойкын Мега, 60%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еритiн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Феликс, 757%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75%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 қышқылы,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қышқыл дикамбасы, 360 грамм / литр + қышқыл хлорсульфурон, 22,2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грамм / литр + 2, 4 Д, 357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қышқылы,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суда еритiн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түріндегі дикамбалар қышқылы,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грамм / килограмм + метсульфурон - метил, 28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грамм / килограмм + триасульфурон, 41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2, 4 - Д, 357 грамм / килограмм + дикамба, 124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 тұзы МЦПА, 750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суда еритiн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/ литр + имазапир,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Евро–Лайтнинг, 4,8 % суда еритiн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/ литр + имазапир, 7,5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Евро–Лайтнинг Плюс, 2,4 % суда еритiн концентрат 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суда еритiн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/ килограмм + хлоримурон - этил, 150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11, 3 грамм / килограмм + тиенкарбазон - метил, 22, 5 грамм / килограмм + мефенпир - диэтил - антидот, 135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 - метил - натрия, 25 грамм / литр + амидосульфурон, 100 грамм / литр + мефенпир - диэтил - антидот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шашырама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майлы шашырама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116,2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/ литр + галоксифоп - п - метил, 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грамм / литр + клоквинтоцет-мексил (антидот),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 – пропаргил, 80 грамм / литр + клоксинтоцет - мексил, 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грамм / литр + флуроксипир,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концентратты коллоидты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 Супер,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/ литр + никосульфурон,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шашырама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Гавань Плюс, майлы шашырама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/ литр + измазамокс, 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концентратты коллоидты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наноэмульсия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суспензия концентраты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125 грамм / килограмм + трибенурон - метил, 625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20 089,3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300 грамм / килограмм + трибенурон - метил, 450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391 грамм / килограмм + трибенурон - метил, 261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 - метил, 600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суланатын ұнтақ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/ литр + клопиралид,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/ килограмм + тифенсульфурон - метил, 150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грамм / килограмм + тифенсульфурон - метил, 125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 / литр + МЦПА, 350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еритін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/ литр + клоквинтоцет - мексил (антидот), 11,25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50 грамм / литр + клоквинтоцет-мексил (антидот), 12,5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грамм / литр + клоквинтоцет - мексил - антидот, 90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/ литр + пирибензоксим, 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суспензиялық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суда еритін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 312, 5 грамм / литр + тербутилазин 187, 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680 грамм / килограмм + метсульфурон - метил, 70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545 грамм / килограмм + метсульфурон - метила, 164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 - метил,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563 грамм / килограмм + флорасулам, 187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Премиум,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құрғақ ақпа суспензия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құрғақ ақпа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клоквинтоцет - мексил (антидот), 27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феноксапрон - п - этил, 69 грамм / литр + мефенпир - диэтил (антидот), 75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/ литр + клодинафоп - прапаргил, 90 грамм / литр + клоквинтоцет - мексил, 72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майлы-сулы 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мефенпир - диэтил (антидот), 27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фенхлоразол-этил (антидот), 27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фенхлоразол-этил (антидот),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110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120 грамм / литр + мефенпир - диэтил (антидот), 33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– п - этил, 120 грамм / литр + фенклоразол-этил (антидот),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/ литр + клохинтоцет-мексил (антидот), 47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– п - этил, 140 грамм / литр + клодинафоп-пропаргил, 90 грамм / литр + клоквинтоцет-мексил,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/ литр + клоквинтоцет - мексил (антидот),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140 грамм / литр + клоквинтоцет - мексил (антидот),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майлы-сулы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фенклоразол - этил (антидот), 35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 / литр + клоквинтоцет - мексил - антидот, 34, 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майлы-сулы 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 эмульсиясы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69 грамм / литр + клоквинтоцет - мексил - антидот, 35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– п - этил, 70 грамм / литр + клоквинтоцет - мексил (антидот),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80 грамм / литр + клодинафоп - пропаргил, 24 грамм / литр + мефенпир - диэтил,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 / литр + клодинафоп - пропаргил, 60 грамм / литр + клоквинтоцет - мексил,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микрокапсулаланған эмульсия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90 грамм / литр + клодинафоп-пропаргил, 45 грамм / литр + клоквинтоцет - мексил (антидот), 34,5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13,5%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 5 грамм / литр + йодосульфурон - метил - натрия, 1, 0 грамм / литр + тиенкарбазон - метил, 10 грамм / литр + ципросульфид - антидот,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майлы шашырама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тефурил,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майлы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125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50 грамм / литр + имазамокс, 38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 - п - этил,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майлы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суспензия концентраты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 / килограмм + метсульфурон - метил, 333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 - метил,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суланатын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/ литр + десмедифам, 70 грамм / литр + фенмедифам, 90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грамм / литр + десмедифам, 71 грамм / литр + фенмедифам, 91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+ фенмедифам, 63 + десмедифам, 21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майлы концентратты эмульсиясы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 - метил 500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510 грамм / литр + флуроксипир, 90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эфир түріндегі 2,4-Д қышқылы, 410 грамм / литр + флорасулам, 5 грамм / литр + флуроксипир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/ литр + флорасулам, 7,4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670 грамм / килограмм + тифенсульфурон - метил, 80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хизалафоп - п - тефурил,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килограмм + трибенурон - метил, 120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350 грамм / литр + флорасулам, 7,4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 90 грамм / литр + клодинафоп - пропаргил 90 грамм / литр + мефенпир - диэтил 44 грамм / литр (антидот)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қышқылы 500 грамм / литр + дикват 35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Д амин тұзы 960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тидиазурон, 360 грамм / литр + диурон, 180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Авгурон Экстра,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глифосаттың аммоний тұзы, 888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35 грамм / литр + квинмерак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770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клоквинтоцет-мексил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 - п - этил, 100 грамм / литр + фенклоразол-этил (антидот),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 38 грамм / литр + хлоримурон-этил 12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грамм / литр + фенмедифам, 110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майлы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 эфирі, 452,42 грамм / литр + флорасулам, 6,25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суспензиялық 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2-этилгексиловый эфир, 300 грамм / литр + флорасулам, 6,25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күрделі 2-этилгексил эфирі, 300 грамм / литр + флорасулам, 6,25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МПЦА в виде диметиламинной соли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еритін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сулы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750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 + имазамокс 23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/ литр + никосульфурон,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 + имазамокс, 22,4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еритін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еритін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калий және натрий тұздарының қоспасы түріндегі қышқыл, 300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суда еритін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тифенсульфурон-метил, 250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410 грамм / килограмм + тифенсульфурон - метил, 140 грамм / килограмм + флорасулам 200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100 грамм / литр + фенмедифам,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480 грамм / литр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грамм / килограмм + тифенсульфурон-метил, 375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250 грамм / литр + тебуконазол,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Ламадор,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этилгексил эфирі түріндегі 2,4-Д қышқылы, 960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7,4 грамм / литр + изооктил, 2,4-Д дихлорфеноксиуксус қышқылы, 540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грамм / литр + клоквинтоцет-мексил (антидот), 70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грамм / литр + амидосульфурон,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367 грамм / литр + клопиралид, 124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500 грамм / килограмм + амидосульфурон, 250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 - метил, 450 грамм / килограмм + амидосульфурон, 210 грамм / килограмм + флорасулам, 90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350 грамм / килограмм + тифенсульфурон, 350 грамм / килограмм + метсульфурон-метил, 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 этил, 170 грамм / литр + клодинафоп-прапаргил, 48,5 грамм / литр + клоквинтоцет-мексил (антидот), 57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грамм / килограмм + имазапир, 150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137 грамм / литр + хизалафоп-п-этил, 73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 + тиенкарбазон-метил, 7,5 грамм / литр + мефенпир-диэтил (антидот),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200 грамм / литр + МЦПА,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тұзы бойынша глифосат қышқылы, 700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Космик Турбо, суда еритін түйіршіктер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қышқылы, 630 грамм / литр (2,4-Д этилгексил эфирі, 470 грамм / литр) + 2,4-Д қышқылы, 160 грамм / литр (диметилалкил-амин тұзы)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 + клоквинтоцет-мексил (антидот), 23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5 грамм / литр + 2,4-Д-2- этилгексил, 430 грамм / литр + мефенпир-диэтил (антидот), 25 грамм / литр)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Мушкет Плюс, майлы шашырама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мепикват-хлорид,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су ерітіндісі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13,33 грамм / литр + цигалофоп-бутил,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23 грамм / килограмм + никосульфурон, 92 грамм / килограмм, дикамба кислоты, 550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хлорсульфурон+ аз ұшатын эфирлер 2,4-Д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клопирадид, 267 грамм / литр+ пиклорама, 67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сулы ерітінді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квизалофоп-п-тефурил,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мезосульфурон, 30 грамм / килограмм + йодосульфурон-метил-натрий, 6 грамм / килограмм + мефенпир-диэтил (антидот), 90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суланатын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300 грамм / литр + флорасулам, 5,35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майлы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 эфирі түріндегі 2,4-Д қышқылы, 410 грамм / литр + флорасулам,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майлы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50 грамм / литр + имазапир, 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майлы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биспирибак, 400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 + клодинафоп-пропаргил, 60 грамм / литр + клоквинтосет-мексил (антидот),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изопропиламин тұзы түріндегі қышқыл, 360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*Пассат, сулы ерітінді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ипконазол,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Ранкона, 1,5% микроэмульсия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150 грамм / литр + никосульфурон, 60 грамм / литр + тифенсульфурон-метил, 11,25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Суперкорн, майлы шашырама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грамм / килограмм + трибенурон-метил, 48 грамм / килограмм + флорасулам, 16 грамм / килограмм + клоквинтоцет-мексил (антидот), 37,5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суланатын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грамм / литр + 2,4-Д қышқылы, 160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сулы ерітіндік.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 грамм / килограмм + МЦПА, 680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Брандер, суланатын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бромоксинил, 100 грамм / литр + күрделі эфир түріндегі 2,4-Д қышқылы,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түріндегі 2,4-Д, 452,42 грамм / литр + флорасулам, 6,25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200 грамм / литр + тебуконазол,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концентратты коллоидты ерітінді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концентратты коллоидты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Сункар 400, концентратты коллоидты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Самурык 400, концентратты коллоидты ерітінді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хлороталонил,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/ литр + эпоксиконазол, 187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500 грамм / литр + карбендазим,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 грамм / литр + тебуконазол, 148 грамм / литр + протиоканазол, 53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125 грамм / литр + триадимефон,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карбендазим,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суспензиялық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/ литр + ципроконазол, 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майлы-сулы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/ литр + пропиконазол,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225 грамм / литр + флутриафол, 75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/ литр + эпоксиконазол, 62,5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суспензиялық 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 + ципроконазол, 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/ литр + тебуконазол,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микроэмульсия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/ литр + эпоксиконазол, 160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 / литр + тебуконазол, 167 грамм / литр + триадименол, 43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90 грамм / литр + тебуконазол, 317 грамм / литр + флутриафол, 93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97 грамм / литр + тебуконазол, 400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250 грамм / литр + тебуконазол, 167 грамм / литр + триадименол, 43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381 грамм / литр + флутриафол, 117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/ литр + флутриафол, 78 грамм / литр + клотианидин, 73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80 грамм / литр + тебуконазол, 160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флуоксастробин, 180 грамм / литр + тебуконазол,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230 грамм / литр +пираклостробин, 115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ципроканазол, 300 грамм / литр +тебуканазол,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/ литр + тиофанат-метил, 300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200 грамм / литр + тиофанат-метил, 200 грамм / литр + металаксил,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протиоконазол, 210 грамм / литр + тебуконазол, 210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133 грамм / литр + эпоксиконазол,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Пикстар, суспензиялық эмульсия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125 грамм / литр + азоксистробин, 100 грамм / литр + ципроконазол, 30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Родентицидтер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флокумафен, 0,05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Шторм, 0.005% балауыз брикеттері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Нематицидтер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фостиазат, 100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луфенурон,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сулы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суда еритін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сулы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сулы ерітінді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сулы диспергирлендірілетін түйіршіктер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диспергирлендірілетін түйіршіктер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/ литр + лямбда-цигалотрин,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210 грамм / литр +бета-цифлутрин 90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400 грамм / литр + бифентрин, 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малатиона, 570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майлы-сулы суспензиялық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майлы-сулы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/ литр + имидаклоприд, 100 грамм / литр + клотианидин,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80 грамм / литр + дифлубензурон, 96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106 грамм / литр + ацетамиприд, 115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сулы-суспензиялы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суспензия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метомил, 250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майлы-сулы суспензиялық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337 грамм / литр + флутриафол, 78 грамм / литр + клотианидин 73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 57 грамм / литр +имидаклоприд 210 грамм / литр + лямбда-цигалотрин 105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/ литр + лямбда- цигалотрин, 106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суспензиялық концентрат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суспензия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суспензиялық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/ килограмм + луфенурон, 400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 + гамма-цигалотрин, 6,4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диафентиурон,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 750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суда еритін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профенофос, 300 грамм / литр + лямбда-цигалотрин, 15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36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еритін ұнтақ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еритін ұнтақ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300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сулы диспергирлендірілетін түйіршіктер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400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******Якудза, сулы диспергирлендірілетін түйіршіктер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/ литр + лямбда-цигалатрин,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300 грамм / литр + бета-циперметрин, 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/ литр + альфа-циперметрин,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Эсперо, суспензия концентраты 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/ литр + циперметрин,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эмульсия концентраты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эмульсия концентраты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гекситиазокс, 100 грамм / килограмм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еритін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пропаргит, 570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су эмульсиясы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262,5 грамм / литр + дифеноконазол, 25 грамм / литр + флудиоксонил, 25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Селест Топ 312,5,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600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клотианидин, 145 грамм / литр + лямбда-цигалотрин, 135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гамма-цигалотрин 60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микрокапсулаланған суспензия</w:t>
            </w:r>
          </w:p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микрокапсулаланған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тефлубензурон, 150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суспензиялық концентрат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/ литр + циперметрин,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фенитротион, 500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эмульсия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/ литр + абамектин, 11,4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/ литр + дельтаметрин, 10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шашырама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/ литр + имидаклоприд, 120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бета-циперметрин, 100 грамм / литр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су суспензиясы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азидирахтин, 0,3%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масуспензиялық эмульсия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 45 миллиард. кем емес өмірге қабілетті спор/грамм, биологиялық белсенділігі 1500 ЕА/грамм, экзотоксин бар болуы 0, 6-0, 8% (спорлы-кристалдық комплекс и син-экзотоксин Вacillus thurinqiensis, var. тhurinqiensis)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құрғақ ұнтақ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қос мақсаттағы мемлекеттік тіркемесі бар және гербицид пен десикант ретінде қолданылатын препараттар;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қос мақсаттағы мемлекеттік тіркемесі бар және инсектицид пен ауыл шаруашылығы өнімінің тауарын өндірушілерінің қойма жайларында қолдануға рұқсаты бар қойма зиянкестеріне қарсы қолданылатын препараттар;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қос мақсаттағы мемлекеттік тіркемесі бар және инсектицид пен нан тағамдары жүйесіндегі кәсіпорындарда қолдануға рұқсаты бар қорлар зиянкестеріне қарсы қолданылатын препараттар;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үш мақсаттағы мемлекеттік тіркемесі бар және инсектицид пен ауыл шаруашылығы өнімінің тауарын өндірушілерінің қойма жайларында қолдануға рұқсаты бар қойма зиянкестеріне қарсы және нан тағамдары жүйесіндегі кәсіпорындарда қор зиянкестеріне қарсы қолданылатын препараттар;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қос мақсаттағы мемлекеттік тіркемесі бар және инсектицид пен егу алдында өндеуге арналған препарат ретінде қолданылатын препараттар.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қос мақсаттағы мемлекеттік тіркемесі бар және инсектицид пен егу алдында өндеуге арналған препарат ретінде қолданылатын препараттар.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2021 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 наурыздағы № 56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пестицидтерді, биоагенттердi (энтомофагтарды) субсидиялауға бюджеттік қаржы көлемі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1312"/>
        <w:gridCol w:w="9676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қаржы көлемі, теңге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103 258 000,00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