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d3d2" w14:textId="96ad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2020 жылғы 23 желтоқсандағы №56-3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2021 жылғы 31 наурыздағы № 3-4 шешімі. Батыс Қазақстан облысының Әділет департаментінде 2021 жылғы 1 сәуірде № 6905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2020 жылғы 23 желтоқсандағы №56-3 "2021-2023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№6598 тіркелген, 2020 жылғы 31 желтоқсанда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мынадай көлемдерде 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23 361 073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10 657 715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271 187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4 806 154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7 626 017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29 168 149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-141 729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141 729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-5 665 347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5 665 347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8 767 708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7 612 878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4 510 517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2021 жылға арналған қалалық бюджетте жоғары тұрған бюджеттерден бөлінетін нысаналы трансферттердің қарастырылғаны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1 890 113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789 036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кепілдік берілген әлеуметтік топтамаға, оның ішінде төтенше жағдайға байланысты азық-түлік-тұрмыстық жиынтықтармен қамтамасыз етуге – 174 918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көрсету стандарттарын енгізуге – 1 420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жартылай стационар жағдайында және үй жағдайында қарттар мен мүгедектерге арнаулы әлеуметтік қызметтерді көрсетуге – 67 850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адамдар саудасының құрбандарына арнаулы әлеуметтік қызметтерді көрсетуге – 7 231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тұрмыстық зорлық-зомбылық құрбандарына арнаулы әлеуметтік қызметтерді көрсетуге – 1 567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– 118 007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қызметін көрсетуге – 33 468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көмекшi (компенсаторлық) құралдар тiзбесiн кеңейтуге – 62 897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Spina bifida диагнозымен мүгедек балаларды бір реттік қолданылатын катетерлермен қамтамасыз етуге – 177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15 297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– 196 898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гранттарға – 112 596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жұмысқа – 129 596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58 579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120 576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2 334 049 мың теңге: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гранттарға – 23 919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нарығында сұранысқа ие біліктіліктер мен дағдылар бойынша қысқа мерзімді кәсіптік оқытуға – 10 847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"Алғашқы жұмыс орны" жобасына – 467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– 818 734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504 447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130 720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694 915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тұрғын үй сертификаттарын беруге – 150 000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жалпы сомасы 3 401 850 мың теңге: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жобалауға, және (немесе) салуға, реконструкциялауға – 826 943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1 050 274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1 524 633мың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шеңберінде облыстық бюджеттенкредиттердің жалпы сомасы 2 858 540 мың теңге: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2 143 788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97 100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және елді-мекендердің көшелерін күрделі және орташа жөндеуге – 462 291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155 361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кредиттердің жалпы сомасы 5 909 168 мың теңге: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– 5 909 168 мың теңге.";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Орал қалалық мәслихаты аппаратының басшысы (С.Давлетов) осы шешімнің әділет органдарында мемлекеттік тіркелуін қамтамасыз етсін.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енгізіледі. 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1041"/>
        <w:gridCol w:w="1041"/>
        <w:gridCol w:w="108"/>
        <w:gridCol w:w="5756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23 361 073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10 657 715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4 247 680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3 472 404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1 739 204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1 739 204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2 793 171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1 962 016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1 305 238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кәсіби қызметті жүргiзгенi үшін алынатын алымдар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4 806 154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4 200 961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4 200 961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7 626 017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7 626 012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29 168 149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4 152 460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1 010 713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1 010 713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1 010 713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2 623 070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2 623 070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17 013 937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11 426 330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11 300 123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3 743 287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2 331 287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2 271 685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1 659 353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3 256 320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3 256 320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1 996 325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2 379 442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iстеуi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тiлдi және Қазақстан халқының басқа да тілдерін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2 931 739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1 716 123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1 716 123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-141 729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141 729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-5 665 347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5 665 347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8 767 708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8 767 708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8 767 708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жергілікті атқарушы органы алатын қарыздар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7 612 878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7 483 437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4 510 517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