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9db4" w14:textId="6b09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әкімінің 2021 жылғы 7 шілдедегі № 12 шешімі. Қазақстан Республикасының Әділет министрлігінде 2021 жылғы 9 шілдеде № 23406 болып тіркелді. Күші жойылды - Батыс Қазақстан облысы Орал қаласы әкімінің 2023 жылғы 29 мамырдағы № 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 Ескерту. Күші жойылды - Батыс Қазақстан облысы Орал қаласы әкімінің 29.05.2023 </w:t>
      </w:r>
      <w:r>
        <w:rPr>
          <w:rFonts w:ascii="Times New Roman"/>
          <w:b w:val="false"/>
          <w:i w:val="false"/>
          <w:color w:val="ff0000"/>
          <w:sz w:val="28"/>
        </w:rPr>
        <w:t>№ 21</w:t>
      </w:r>
      <w:r>
        <w:rPr>
          <w:rFonts w:ascii="Times New Roman"/>
          <w:b w:val="false"/>
          <w:i w:val="false"/>
          <w:color w:val="ff0000"/>
          <w:sz w:val="28"/>
        </w:rPr>
        <w:t> 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қорғаныс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 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2021 жылғы 7 маусымдағы Орал қаласы әкімдігі жанындағы төтенше жағдайлардың алдын-алу және жою жөніндегі жоспардан тыс комиссия отырысының № 01-001-03/29 хаттамасына сәйкес,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облысының Орал қаласында жергілікті ауқымдағы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"Орал қаласының тұрғын үй-коммуналдық шаруашылығы, жолаушы көлігі және автомобиль жолдары бөлімі" мемлекеттік мекемесінің басшысы зардап шеккен объектілерді тексеру жүргізсін.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"Орал қаласы әкімінің аппараты" мемлекеттік мекемесінің басшысы осы шешімнің Қазақстан Республикасы әділет министрлігінде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қадағалау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