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f00b" w14:textId="c2bf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5 сәуірдегі № 3-5 шешімі. Батыс Қазақстан облысының Әділет департаментінде 2021 жылғы 13 сәуірде № 6957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сәуірдегі №3-5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2019 жылғы 31 желтоқсандағы №40-1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№5927 тіркелген, 2020 жылғы 6 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Ақжайық аудандық мәслихатының 2020 жылғы 13 қаңтардағы №41-1 "2020-2022 жылдарға арналған Ақжайық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№5935 тіркелген, 2020 жылғы 16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Ақжайық аудандық мәслихатының 2020 жылғы 31 наурыздағы №44-3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№6111 тіркелген, 2020 жылғы 3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Ақжайық аудандық мәслихатының 2020 жылғы 14 сәуірдегі №45-1 "Ақжайық аудандық мәслихатының 2020 жылғы 13 қаңтардағы №41-1 "2020-2022 жылдарға арналған Ақжайық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№6172 тіркелген, 2020 жылғы 23 сәуірде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Ақжайық аудандық мәслихатының 2019 жылғы 14 сәуірдегі №45-2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№6173 тіркелген, 2020 жылғы 23 сәуірде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Ақжайық аудандық мәслихатының 2020 жылғы 19 мамырдағы №47-1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№6246 тіркелген, 2020 жылғы 22 мамырда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Ақжайық аудандық мәслихатының 2020 жылғы 3 маусымдағы №48-1 "Ақжайық аудандық мәслихатының 2020 жылғы 13 қаңтардағы №41-1 "2020-2022 жылдарға арналған Ақжайық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№6273 тіркелген, 2020 жылғы 11 маусымда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Ақжайық аудандық мәслихатының 2020 жылғы 15 шілдедегі №50-1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№6303 тіркелген, 2020 жылғы 23 шілдеде Қазақстан Республикасы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Ақжайық аудандық мәслихатының 2020 жылғы 30 шілдедегі №51-1 "Ақжайық аудандық мәслихатының 2020 жылғы 13 қаңтардағы №41-1 "2020-2022 жылдарға арналған Ақжайық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№6336 тіркелген, 2020 жылғы 10 тамызда Қазақстан Республикасы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Ақжайық аудандық мәслихатының 2020 жылғы 16 қыркүйектегі №52-4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№6360 тіркелген, 2020 жылғы 21 қыркүйекте Қазақстан Республикасы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Ақжайық аудандық мәслихатының 2020 жылғы 2 қазандағы №53-1 "Ақжайық аудандық мәслихатының 2020 жылғы 13 қаңтардағы №41-1 "2020-2022 жылдарға арналған Ақжайық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№6414 тіркелген, 2020 жылғы 14 қазанда Қазақстан Республикасы нормативтік құқықтық актілерінің эталондық бақылау банкінде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Ақжайық аудандық мәслихатының 2020 жылғы 20 қарашадағы №54-2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№6477 тіркелген, 2020 жылғы 27 қарашада Қазақстан Республикасы нормативтік құқықтық актілерінің эталондық бақылау банкінде жарияланған);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Ақжайық аудандық мәслихатының 2020 жылғы 8 желтоқсандағы №55-1 "Ақжайық аудандық мәслихатының 2020 жылғы 13 қаңтардағы №41-1 "2020-2022 жылдарға арналған Ақжайық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№6516 тіркелген, 2020 жылғы 14 желтоқсанда Қазақстан Республикасы нормативтік құқықтық актілерінің эталондық бақылау банкінде жарияланған);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Ақжайық аудандық мәслихатының 2020 жылғы 24 желтоқсандағы №56-2 "Ақжайық аудандық мәслихатының 2019 жылғы 31 желтоқсандағы №40-1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№6602 тіркелген, 2021 жылғы 1 қаңтарда Қазақстан Республикасы нормативтік құқықтық актілерінің эталондық бақылау банкінде жарияланған).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