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e41d" w14:textId="fc0e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№57-7 "2021-2023 жылдарға арналған Ақжайық ауданы Бударин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4-3 шешімі. Батыс Қазақстан облысының Әділет департаментінде 2021 жылғы 26 сәуірде № 7080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 57-7 "2021-2023 жылдарға арналған Ақжайық ауданы Бударин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6743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Бударин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–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22 228 мың теңге: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1 115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20 696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23 404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- 1 176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1 176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1 176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№4-3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Бударин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55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