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126a" w14:textId="9eb1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2021 жылғы 29 маусымдағы № 154 қаулысы. Қазақстан Республикасының Әділет министрлігінде 2021 жылғы 8 шілдеде № 23344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7232 тіркелген) сәйкес, Батыс Қазақстан облысы Ақжайық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үй қорынан тұрғынжайды пайдаланғаны үшін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Ақжайық ауданы әкімі аппаратының басшысы (Р.Рахметуллин) осы қаулының Қазақстан Республикасы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Е.Үмітовке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154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тұрғынжайды пайдаланғаны үшін төлемақы </w:t>
      </w:r>
      <w:r>
        <w:br/>
      </w:r>
      <w:r>
        <w:rPr>
          <w:rFonts w:ascii="Times New Roman"/>
          <w:b/>
          <w:i w:val="false"/>
          <w:color w:val="000000"/>
        </w:rPr>
        <w:t>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829"/>
        <w:gridCol w:w="109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(бір) шаршы метріне төлем мөлшері, теңге,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Тәуелсіздік көшесі № 154, 156, 158, 160, 164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(жетпіс бір) теңге 2 (екі)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Қазақстан көшесі № 108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(отыз сегіз) теңге 16 (он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Достық көшесі № 5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 3 (үш)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Қазақстан көшесі № 102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(отыз алты) теңге 54 (елу 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Қазақстан көшесі № 100 үй 4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(отыз тоғыз) теңге 61 (алпыс бір)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Мәңгілік Ел көшесі № 7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(алпыс алты) теңге 1 (бір)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Кенеев көшесі № 22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(тоқсан бір) теңге 9 (тоғыз)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Қазақстан көшесі № 2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(елу бес) теңге 4 (төрт)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Тәуелсіздік көшесі № 13/1, 13/2, 15/1, 15/2, 17/1, 17/2, 19/1, 19/2, 21/1, 21/2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(жүз алпыс жеті) теңге 6 (алты)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Е.Орақбаев көшесі № 10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(жүз жиырма үш) теңге 7 (жеті)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Сырым батыр көшесі № 11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(сексен бес) теңге 24 (жиырма 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Достық көшесі № 2 үй 11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(отыз төрт) теңге 12 (он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О.Исаев көшесі № 120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(сегіз) теңге 66 (алпыс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87/1, 87/2, 87/3, 87/4, 87/5, 87/6, 87/7, 87/8, 87/9, 87/10, 87/11, 87/12, 87/13, 87/14, 87/15, 87/16, 87/17, 87/18, 87/19, 87/20, 87/21, 87/22, 87/23, 87/24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(жүз төрт) теңге 3 (үш)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Х.Есенжанов көшесі № 111/1, 111/2, 111/3, 111/4, 111/5, 111/6, 111/7, 111/8, 111/9, 111/10, 111/11, 111/12, 111/13, 111/14, 111/15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 94 (тоқсан 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Қазақстан көшесі № 144/1, 144/2, 146/2, 148/1, 148/2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(елу сегіз) теңге 69 (алпыс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Республика көшесі № 147/1, 147/2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(қырық бес) теңге 35 (отыз бес)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Республика көшесі № 153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(қырық төрт) теңге 49 (қырық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Республика көшесі № 145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(отыз төрт) теңге 37 (отыз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Құрманғазы көшесі № 4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(жүз жиырма бес) теңге 53 (елу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Тлеулин көшесі № 2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теңге 43(қырық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104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(отыз төрт) теңге 41 (қырық бір)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81/1, 81/2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(қырық үш) теңге 83 (сексен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104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(елу) теңге 38 (отыз сегіз)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102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(отыз төрт) теңге 37 (отыз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102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(отыз төрт) теңге 37 (отыз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Республика көшесі № 145/1, 145/3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(қырық жеті) теңге 50 (елу)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Тәуелсіздік көшесі № 14/2, 16/2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(қырық бес) теңге 37 (отыз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Республика көшесі № 151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(отыз тоғыз) теңге 64 (алпыс 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К.Мендалиев көшесі № 104 үй 3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(қырық жеті) теңге 50 (елу)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Мәңгілік Ел көшесі № 13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(он тоғыз) теңге 49 (қырық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О.Исаев көшесі № 156 үй 2, 5, 8, 13, 17 пәтерлер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(отыз бір) теңге 7 (жеті)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О.Исаев көшесі № 156 үй 1, 4, 7, 12, 15, 18 пәтерлер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(отыз бір) теңге 30 (отыз)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О.Исаев көшесі № 156 үй 3, 6, 9, 10, 16 пәтерлер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теңге 50 (елу)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Д.Қонаев көшесі № 38/47, 38/57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теңге 36 (отыз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ауылы, С.Сейфуллин көшесі № 31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теңге 20 (жиырма)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ауылы, Бейбітшілік көшесі № 6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(төрт) теңге 89 (сексен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Жағалау көшесі № 1 үй 12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теңге 43 (қырық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Жағалау көшесі № 10 үй 4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(қырық үш) теңге 76 (жетпіс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Жаңажол елді-мекені, 1У көшесі № 12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(отыз жеті) теңге 39 (отыз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К.Еділбаев көшесі № 18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(қырық бір) теңге 55 (елу бес)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Е.Орақбаев көшесі № 14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(қырық алты) теңге 29 (жиырма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Е.Орақбаев көшесі № 47А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(жетпіс төрт) теңге 7 (жеті)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Достық көшесі № 38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(он сегіз) теңге 70 (жетпіс)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Қалеш Ғилманов көшесі № 6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(он жеті) теңге 60 (алпыс)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Жұбан Молдағалиев көшесі № 35 үй 8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теңге 26 (жиырма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 Жұбан Молдағалиев көшесі № 38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(жиырма төрт) теңге 6 (алты)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Абай көшесі № 12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(он үш) теңге 22 (жиырма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Хан тәңірі көшесі № 24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(отыз алты) теңге 60 (алпыс)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Хан тәңірі көшесі № 26 үй 1, 2 пәтерлер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(отыз бес) теңге 10 (он)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Бейбітшілік көшесі № 1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(он үш) теңге 52 (елу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Бақтығали Бисенов көшесі № 9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теңге 8 (сегіз)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Хан тәңірі көшесі № 47А/1, 47А/2 үйлер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(екі жүз тоғыз) теңге 59 (елу тоғыз)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ауылы, Ө.Кадыргалиев көшесі № 60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(он алты) теңге 32 (отыз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ауылы, Ақжол көшесі № 7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(алпыс тоғыз) теңге 14 (он төрт)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ауылы, Тәуелсіздік көшесі № 1А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(жүз елу бір) теңге 55 (елу бес)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ауылы, Т.Масин көшесі № 18А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(жүз қырық сегіз) теңге 82 (сексен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ауылы, Шакир Сахташев көшесі № 9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(алпыс төрт) теңге 82 (сексен екі)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ауылы, Жеңіс көшесі № 9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(жетпіс төрт) теңге 41 (қырық бір)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ауылы, Сағынғали Сейітов көшесі № 1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теңге 6 (алты)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ауылы, Ы.Абдуалиев көшесі № 8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(алпыс бес) теңге 10 (он)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ауылы, Абылайхан көшесі № 4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(он алты) теңге 33 (отыз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ауылы, Жағалау көшесі № 24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(жиырма бес) теңге 97 (тоқсан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ауылы, Жамбыл көшесі № 14А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(жүз он жеті) теңге 10 (он)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ауылы, Теректі көшесі № 8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(жиырма жеті) теңге 37 (отыз жеті)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Сатым Сұпалдьяров көшесі № 28А үй 5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(жиырма екі) теңге 83 (сексен үш)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Сатым Сұпалдьяров көшесі № 28А үй 7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(он төрт) теңге 16 (он алты)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Сатым Сұпалдьяров көшесі № 28А үй 1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(он төрт) теңге 38 (отыз сегіз)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Сатым Сұпалдьяров көшесі № 28А үй 2 пәтер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(он жеті) теңге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Әлия Молдағұлова көшесі № 36 үй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(екі жүз отыз алты) теңге 27 (жиырма жеті)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