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6957" w14:textId="9ae6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30 наурыздағы № 3-7 шешімі. Батыс Қазақстан облысының Әділет департаментінде 2021 жылғы 1 сәуірде № 6908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3-7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2019 жылғы 31 желтоқсандағы №42-2 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№5926 тіркелген, 2020 жылы 6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3 сәуірдегі №47-4 "Бәйтерек ауданы мәслихатының 2019 жылғы 31 желтоқсандағы №42-2 "2020-2022 жылдарға арналған Бәйтерек ауданының бюджеті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№6132 тіркелген, 2020 жылы 14 сәуірде Қазақстан Республикасының нормативтік құқықтық актілерінің эталондық бақылау банкінде жарияланған).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20 сәуірдегі №48-6 "Бәйтерек ауданы мәслихатының 2019 жылғы 31 желтоқсандағы №42-2 "2020-2022 жылдарға арналған Бәйтерек ауданының бюджеті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№6199 тіркелген, 2020 жылы 29 сәуірде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Бәйтерек аудандық мәслихатының 2020 жылғы 15 мамырдағы №50-2 "Бәйтерек ауданы мәслихатының 2019 жылғы 31 желтоқсандағы №42-2 "2020-2022 жылдарға арналған Бәйтерек ауданының бюджеті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№6240 тіркелген, 2020 жылы 20 мамырда Қазақстан Республикасының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Бәйтерек аудандық мәслихатының 2020 жылғы 20 шілдедегі №52-2 "Бәйтерек ауданы мәслихатының 2019 жылғы 31 желтоқсандағы №42-2 "2020-2022 жылдарға арналған Бәйтерек ауданының бюджеті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№6311 тіркелген, 2020 жылы 24 шілдеде Қазақстан Республикасының нормативтік құқықтық актілерінің эталондық бақылау банкінде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Бәйтерек аудандық мәслихатының 2020 жылғы 30 қыркүйектегі №54-3 "Бәйтерек ауданы мәслихатының 2019 жылғы 31 желтоқсандағы №42-2 "2020-2022 жылдарға арналған Бәйтерек ауданының бюджеті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№6392 тіркелген, 2020 жылы 7 қазанда Қазақстан Республикасының нормативтік құқықтық актілерінің эталондық бақылау банкінде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Бәйтерек аудандық мәслихатының 2020 жылғы 29 қазандағы №56-14 "Бәйтерек ауданы мәслихатының 2019 жылғы 31 желтоқсандағы №42-2 "2020-2022 жылдарға арналған Бәйтерек ауданының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№6451 тіркелген, 2020 жылы 3 қарашада Қазақстан Республикасының нормативтік құқықтық актілерінің эталондық бақылау банкінде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Бәйтерек аудандық мәслихатының 2020 жылғы 17 қарашадағы №57-2 "Бәйтерек ауданы мәслихатының 2019 жылғы 31 желтоқсандағы №42-2 "2020-2022 жылдарға арналған Бәйтерек ауданының бюджеті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№6474 тіркелген, 2020 жылы 24 қарашада Қазақстан Республикасының нормативтік құқықтық актілерінің эталондық бақылау банкінде жарияланған).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Бәйтерек аудандық мәслихатының 2020 жылғы 21 желтоқсандағы №58-2 "Бәйтерек ауданы мәслихатының 2019 жылғы 31 желтоқсандағы №42-2 "2020-2022 жылдарға арналған Бәйтерек ауданының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№6564 тіркелген, 2020 жылы 29 желтоқсанда Қазақстан Республикасының нормативтік құқықтық актілерінің эталондық бақылау банкінде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