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9912" w14:textId="23c9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2013 жылғы 26 наурыздағы № 9-2 "Қаратөбе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2021 жылғы 22 қаңтардағы № 2-3 шешімі. Батыс Қазақстан облысының Әділет департаментінде 2021 жылғы 25 қаңтарда № 6809 болып тіркелді. Күші жойылды - Батыс Қазақстан облысы Қаратөбе аудандық мәслихатының 2024 жылғы 22 ақпандағы № 12-2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22.02.2024 </w:t>
      </w:r>
      <w:r>
        <w:rPr>
          <w:rFonts w:ascii="Times New Roman"/>
          <w:b w:val="false"/>
          <w:i w:val="false"/>
          <w:color w:val="ff0000"/>
          <w:sz w:val="28"/>
        </w:rPr>
        <w:t>№ 12-2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Қаратөбе аудандық мәслихатының 2013 жылғы 26 наурыздағы № 9-2 "Қаратөбе ауданында аз қамтамасыз етілген отбасыларға (азаматтарға) тұрғын үй көмегін көрсетудің мөлшерін және тәртібін айқындау Қағидасын бекіту туралы" (Нормативтік құқықтық актілерді мемлекеттік тіркеу тізілімінде № 3279 тіркелген, 2013 жылғы 8 мамырда "Қаратөбе өңірі" газетінде жарияланған) </w:t>
      </w:r>
      <w:r>
        <w:rPr>
          <w:rFonts w:ascii="Times New Roman"/>
          <w:b w:val="false"/>
          <w:i w:val="false"/>
          <w:color w:val="000000"/>
          <w:sz w:val="28"/>
        </w:rPr>
        <w:t>шешіміне</w:t>
      </w:r>
      <w:r>
        <w:rPr>
          <w:rFonts w:ascii="Times New Roman"/>
          <w:b w:val="false"/>
          <w:i w:val="false"/>
          <w:color w:val="000000"/>
          <w:sz w:val="28"/>
        </w:rPr>
        <w:t>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Қаратөбе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Аудандық мәслихат аппаратының басшысы (Ж.Жангазиев)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Айтқалиева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2021 жылғы 22 қаңтардағы</w:t>
            </w:r>
            <w:r>
              <w:br/>
            </w:r>
            <w:r>
              <w:rPr>
                <w:rFonts w:ascii="Times New Roman"/>
                <w:b w:val="false"/>
                <w:i w:val="false"/>
                <w:color w:val="000000"/>
                <w:sz w:val="20"/>
              </w:rPr>
              <w:t>№ 2-3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 xml:space="preserve">2013 жылғы 26 наурыздағы </w:t>
            </w:r>
            <w:r>
              <w:br/>
            </w:r>
            <w:r>
              <w:rPr>
                <w:rFonts w:ascii="Times New Roman"/>
                <w:b w:val="false"/>
                <w:i w:val="false"/>
                <w:color w:val="000000"/>
                <w:sz w:val="20"/>
              </w:rPr>
              <w:t>№ 9-2 шешімімен бекітілген</w:t>
            </w:r>
          </w:p>
        </w:tc>
      </w:tr>
    </w:tbl>
    <w:bookmarkStart w:name="z12" w:id="5"/>
    <w:p>
      <w:pPr>
        <w:spacing w:after="0"/>
        <w:ind w:left="0"/>
        <w:jc w:val="left"/>
      </w:pPr>
      <w:r>
        <w:rPr>
          <w:rFonts w:ascii="Times New Roman"/>
          <w:b/>
          <w:i w:val="false"/>
          <w:color w:val="000000"/>
        </w:rPr>
        <w:t xml:space="preserve"> Қаратөбе ауданында аз қамтамасыз етілген отбасыларға (азаматтарға) </w:t>
      </w:r>
      <w:r>
        <w:br/>
      </w:r>
      <w:r>
        <w:rPr>
          <w:rFonts w:ascii="Times New Roman"/>
          <w:b/>
          <w:i w:val="false"/>
          <w:color w:val="000000"/>
        </w:rPr>
        <w:t xml:space="preserve">тұрғын үй көмегін көрсетудің мөлшерін және тәртібін айқындау </w:t>
      </w:r>
      <w:r>
        <w:br/>
      </w:r>
      <w:r>
        <w:rPr>
          <w:rFonts w:ascii="Times New Roman"/>
          <w:b/>
          <w:i w:val="false"/>
          <w:color w:val="000000"/>
        </w:rPr>
        <w:t>Қағидалары</w:t>
      </w:r>
    </w:p>
    <w:bookmarkEnd w:id="5"/>
    <w:bookmarkStart w:name="z13" w:id="6"/>
    <w:p>
      <w:pPr>
        <w:spacing w:after="0"/>
        <w:ind w:left="0"/>
        <w:jc w:val="both"/>
      </w:pPr>
      <w:r>
        <w:rPr>
          <w:rFonts w:ascii="Times New Roman"/>
          <w:b w:val="false"/>
          <w:i w:val="false"/>
          <w:color w:val="000000"/>
          <w:sz w:val="28"/>
        </w:rPr>
        <w:t xml:space="preserve">
      Қаратөбе ауданында аз қамтамасыз етілген отбасыларға (азаматтарға) тұрғын үй көмегін көрсетудің мөлшерін және тәртібін айқындау Қағидалары (бұдан әрі - Қағидалар) Қазақстан Республикасының 1997 жылдың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1. Осы Қағидаларда келесі негізгі ұғымдар пайдаланылады:</w:t>
      </w:r>
    </w:p>
    <w:bookmarkEnd w:id="8"/>
    <w:bookmarkStart w:name="z16" w:id="9"/>
    <w:p>
      <w:pPr>
        <w:spacing w:after="0"/>
        <w:ind w:left="0"/>
        <w:jc w:val="both"/>
      </w:pPr>
      <w:r>
        <w:rPr>
          <w:rFonts w:ascii="Times New Roman"/>
          <w:b w:val="false"/>
          <w:i w:val="false"/>
          <w:color w:val="000000"/>
          <w:sz w:val="28"/>
        </w:rPr>
        <w:t>
      1)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9"/>
    <w:bookmarkStart w:name="z17" w:id="10"/>
    <w:p>
      <w:pPr>
        <w:spacing w:after="0"/>
        <w:ind w:left="0"/>
        <w:jc w:val="both"/>
      </w:pPr>
      <w:r>
        <w:rPr>
          <w:rFonts w:ascii="Times New Roman"/>
          <w:b w:val="false"/>
          <w:i w:val="false"/>
          <w:color w:val="000000"/>
          <w:sz w:val="28"/>
        </w:rPr>
        <w:t>
      2) аз қамтылған отбасының (азаматтың) жиынтық табысы–тұрғын үй көмегін тағайындауға өтініш білдірілген тоқсанның алдындағы тоқсанда отбасының (азаматтың) кірістерінің жалпы сомасы;</w:t>
      </w:r>
    </w:p>
    <w:bookmarkEnd w:id="10"/>
    <w:bookmarkStart w:name="z18" w:id="11"/>
    <w:p>
      <w:pPr>
        <w:spacing w:after="0"/>
        <w:ind w:left="0"/>
        <w:jc w:val="both"/>
      </w:pPr>
      <w:r>
        <w:rPr>
          <w:rFonts w:ascii="Times New Roman"/>
          <w:b w:val="false"/>
          <w:i w:val="false"/>
          <w:color w:val="000000"/>
          <w:sz w:val="28"/>
        </w:rPr>
        <w:t>
      3)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1"/>
    <w:bookmarkStart w:name="z19" w:id="12"/>
    <w:p>
      <w:pPr>
        <w:spacing w:after="0"/>
        <w:ind w:left="0"/>
        <w:jc w:val="both"/>
      </w:pPr>
      <w:r>
        <w:rPr>
          <w:rFonts w:ascii="Times New Roman"/>
          <w:b w:val="false"/>
          <w:i w:val="false"/>
          <w:color w:val="000000"/>
          <w:sz w:val="28"/>
        </w:rPr>
        <w:t>
      4) аз қамтылған отбасылар (азаматтар) – Қазақстан Республикасының тұрғын үй заңнамасына сәйкес тұрғын үй көмегін алуға құқығы бар адамдар;</w:t>
      </w:r>
    </w:p>
    <w:bookmarkEnd w:id="12"/>
    <w:bookmarkStart w:name="z20" w:id="13"/>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3"/>
    <w:bookmarkStart w:name="z22" w:id="14"/>
    <w:p>
      <w:pPr>
        <w:spacing w:after="0"/>
        <w:ind w:left="0"/>
        <w:jc w:val="both"/>
      </w:pPr>
      <w:r>
        <w:rPr>
          <w:rFonts w:ascii="Times New Roman"/>
          <w:b w:val="false"/>
          <w:i w:val="false"/>
          <w:color w:val="000000"/>
          <w:sz w:val="28"/>
        </w:rPr>
        <w:t>
      2. Тұрғын үй көмегі жергілікті бюджет қаражаты есебінен Қаратөбе ауданы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4"/>
    <w:bookmarkStart w:name="z23" w:id="1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5"/>
    <w:bookmarkStart w:name="z24" w:id="1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6"/>
    <w:bookmarkStart w:name="z25" w:id="1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7"/>
    <w:bookmarkStart w:name="z26" w:id="1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8"/>
    <w:bookmarkStart w:name="z27" w:id="19"/>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органмен белгiлеген шектi жол берiлетiн деңгейiнiң арасындағы айырма ретiнде айқындалады.</w:t>
      </w:r>
    </w:p>
    <w:bookmarkEnd w:id="19"/>
    <w:bookmarkStart w:name="z28" w:id="20"/>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20"/>
    <w:bookmarkStart w:name="z29" w:id="21"/>
    <w:p>
      <w:pPr>
        <w:spacing w:after="0"/>
        <w:ind w:left="0"/>
        <w:jc w:val="both"/>
      </w:pPr>
      <w:r>
        <w:rPr>
          <w:rFonts w:ascii="Times New Roman"/>
          <w:b w:val="false"/>
          <w:i w:val="false"/>
          <w:color w:val="000000"/>
          <w:sz w:val="28"/>
        </w:rPr>
        <w:t>
      3. Тұрғын үй көмегі Қаратөбе ауданында тұрақты тұратын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1"/>
    <w:bookmarkStart w:name="z30" w:id="22"/>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2"/>
    <w:bookmarkStart w:name="z31" w:id="23"/>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3"/>
    <w:bookmarkStart w:name="z32" w:id="24"/>
    <w:p>
      <w:pPr>
        <w:spacing w:after="0"/>
        <w:ind w:left="0"/>
        <w:jc w:val="left"/>
      </w:pPr>
      <w:r>
        <w:rPr>
          <w:rFonts w:ascii="Times New Roman"/>
          <w:b/>
          <w:i w:val="false"/>
          <w:color w:val="000000"/>
        </w:rPr>
        <w:t xml:space="preserve"> 2-тарау. Тұрғын үй көмегін тағайындау тәртібі</w:t>
      </w:r>
    </w:p>
    <w:bookmarkEnd w:id="24"/>
    <w:bookmarkStart w:name="z33" w:id="25"/>
    <w:p>
      <w:pPr>
        <w:spacing w:after="0"/>
        <w:ind w:left="0"/>
        <w:jc w:val="both"/>
      </w:pPr>
      <w:r>
        <w:rPr>
          <w:rFonts w:ascii="Times New Roman"/>
          <w:b w:val="false"/>
          <w:i w:val="false"/>
          <w:color w:val="000000"/>
          <w:sz w:val="28"/>
        </w:rPr>
        <w:t>
      6. Аз қамтылған отбасын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5"/>
    <w:bookmarkStart w:name="z34" w:id="26"/>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6"/>
    <w:bookmarkStart w:name="z35" w:id="27"/>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7"/>
    <w:bookmarkStart w:name="z36" w:id="28"/>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8"/>
    <w:bookmarkStart w:name="z37" w:id="29"/>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9"/>
    <w:bookmarkStart w:name="z38" w:id="30"/>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30"/>
    <w:bookmarkStart w:name="z39" w:id="31"/>
    <w:p>
      <w:pPr>
        <w:spacing w:after="0"/>
        <w:ind w:left="0"/>
        <w:jc w:val="both"/>
      </w:pPr>
      <w:r>
        <w:rPr>
          <w:rFonts w:ascii="Times New Roman"/>
          <w:b w:val="false"/>
          <w:i w:val="false"/>
          <w:color w:val="000000"/>
          <w:sz w:val="28"/>
        </w:rPr>
        <w:t>
      6) банктік шоты;</w:t>
      </w:r>
    </w:p>
    <w:bookmarkEnd w:id="31"/>
    <w:bookmarkStart w:name="z40" w:id="32"/>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32"/>
    <w:bookmarkStart w:name="z41" w:id="33"/>
    <w:p>
      <w:pPr>
        <w:spacing w:after="0"/>
        <w:ind w:left="0"/>
        <w:jc w:val="both"/>
      </w:pPr>
      <w:r>
        <w:rPr>
          <w:rFonts w:ascii="Times New Roman"/>
          <w:b w:val="false"/>
          <w:i w:val="false"/>
          <w:color w:val="000000"/>
          <w:sz w:val="28"/>
        </w:rPr>
        <w:t>
      8) коммуналдық қызметтерді тұтынуға арналған шоттар;</w:t>
      </w:r>
    </w:p>
    <w:bookmarkEnd w:id="33"/>
    <w:bookmarkStart w:name="z42" w:id="34"/>
    <w:p>
      <w:pPr>
        <w:spacing w:after="0"/>
        <w:ind w:left="0"/>
        <w:jc w:val="both"/>
      </w:pPr>
      <w:r>
        <w:rPr>
          <w:rFonts w:ascii="Times New Roman"/>
          <w:b w:val="false"/>
          <w:i w:val="false"/>
          <w:color w:val="000000"/>
          <w:sz w:val="28"/>
        </w:rPr>
        <w:t>
      9) телекоммуникация қызметтері үшін түбіртек - шот немесе байланыс қызметтерін көрсетуге арналған шарттың көшірмесі;</w:t>
      </w:r>
    </w:p>
    <w:bookmarkEnd w:id="34"/>
    <w:bookmarkStart w:name="z43" w:id="35"/>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5"/>
    <w:bookmarkStart w:name="z44" w:id="36"/>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6"/>
    <w:bookmarkStart w:name="z45" w:id="37"/>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37"/>
    <w:bookmarkStart w:name="z46" w:id="38"/>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8"/>
    <w:bookmarkStart w:name="z47" w:id="39"/>
    <w:p>
      <w:pPr>
        <w:spacing w:after="0"/>
        <w:ind w:left="0"/>
        <w:jc w:val="both"/>
      </w:pPr>
      <w:r>
        <w:rPr>
          <w:rFonts w:ascii="Times New Roman"/>
          <w:b w:val="false"/>
          <w:i w:val="false"/>
          <w:color w:val="000000"/>
          <w:sz w:val="28"/>
        </w:rPr>
        <w:t xml:space="preserve">
      8. Осы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9"/>
    <w:bookmarkStart w:name="z48" w:id="40"/>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0"/>
    <w:bookmarkStart w:name="z49" w:id="41"/>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1"/>
    <w:bookmarkStart w:name="z50" w:id="42"/>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2"/>
    <w:bookmarkStart w:name="z51" w:id="43"/>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3"/>
    <w:bookmarkStart w:name="z52" w:id="44"/>
    <w:p>
      <w:pPr>
        <w:spacing w:after="0"/>
        <w:ind w:left="0"/>
        <w:jc w:val="both"/>
      </w:pPr>
      <w:r>
        <w:rPr>
          <w:rFonts w:ascii="Times New Roman"/>
          <w:b w:val="false"/>
          <w:i w:val="false"/>
          <w:color w:val="000000"/>
          <w:sz w:val="28"/>
        </w:rPr>
        <w:t>
      13. Тұрғын үй көмегi тағайындау оны алуға өтiнiш берген айдан бастап ағымдағы тоқсанның соңына дейiнгi мерзiмге жүзеге асырылады. Өтiнiш берген ай деп құжаттарын қосып өтiнiш берген ай есептеледi.</w:t>
      </w:r>
    </w:p>
    <w:bookmarkEnd w:id="44"/>
    <w:bookmarkStart w:name="z53" w:id="45"/>
    <w:p>
      <w:pPr>
        <w:spacing w:after="0"/>
        <w:ind w:left="0"/>
        <w:jc w:val="both"/>
      </w:pPr>
      <w:r>
        <w:rPr>
          <w:rFonts w:ascii="Times New Roman"/>
          <w:b w:val="false"/>
          <w:i w:val="false"/>
          <w:color w:val="000000"/>
          <w:sz w:val="28"/>
        </w:rPr>
        <w:t>
      14. Отбасының (азаматтың) табыстары, тұрғын үйді (тұрғын ғимаратты) күтіп-ұстауға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p>
    <w:bookmarkEnd w:id="45"/>
    <w:bookmarkStart w:name="z54" w:id="46"/>
    <w:p>
      <w:pPr>
        <w:spacing w:after="0"/>
        <w:ind w:left="0"/>
        <w:jc w:val="both"/>
      </w:pPr>
      <w:r>
        <w:rPr>
          <w:rFonts w:ascii="Times New Roman"/>
          <w:b w:val="false"/>
          <w:i w:val="false"/>
          <w:color w:val="000000"/>
          <w:sz w:val="28"/>
        </w:rPr>
        <w:t>
      15. Тұрғын үй көмегін алушылар тұрғын үй көмегін алуға әсер ететін мән-жайлар туралы он күн мерзiм ішінде уәкілетті органға хабардар етуге қажет, ал өтініш берушінің тұрғын үй көмегін заңсыз тағайындауға әкеп соқтырған жалған мәліметтер бергені анықталған жағдайда өтініш берушіге тағайындалған тұрғын үй көмегінің төлеуі тоқтатылады.</w:t>
      </w:r>
    </w:p>
    <w:bookmarkEnd w:id="46"/>
    <w:bookmarkStart w:name="z55" w:id="47"/>
    <w:p>
      <w:pPr>
        <w:spacing w:after="0"/>
        <w:ind w:left="0"/>
        <w:jc w:val="both"/>
      </w:pPr>
      <w:r>
        <w:rPr>
          <w:rFonts w:ascii="Times New Roman"/>
          <w:b w:val="false"/>
          <w:i w:val="false"/>
          <w:color w:val="000000"/>
          <w:sz w:val="28"/>
        </w:rPr>
        <w:t>
      Артық төленген сомалар өз еркімен, ал бас тартқан жағдайда сот тәртібімен қайтарылуға жатады.</w:t>
      </w:r>
    </w:p>
    <w:bookmarkEnd w:id="47"/>
    <w:bookmarkStart w:name="z56" w:id="48"/>
    <w:p>
      <w:pPr>
        <w:spacing w:after="0"/>
        <w:ind w:left="0"/>
        <w:jc w:val="left"/>
      </w:pPr>
      <w:r>
        <w:rPr>
          <w:rFonts w:ascii="Times New Roman"/>
          <w:b/>
          <w:i w:val="false"/>
          <w:color w:val="000000"/>
        </w:rPr>
        <w:t xml:space="preserve"> 3-тарау. Тұрғын үй көмегін төлеу</w:t>
      </w:r>
    </w:p>
    <w:bookmarkEnd w:id="48"/>
    <w:bookmarkStart w:name="z57" w:id="49"/>
    <w:p>
      <w:pPr>
        <w:spacing w:after="0"/>
        <w:ind w:left="0"/>
        <w:jc w:val="both"/>
      </w:pPr>
      <w:r>
        <w:rPr>
          <w:rFonts w:ascii="Times New Roman"/>
          <w:b w:val="false"/>
          <w:i w:val="false"/>
          <w:color w:val="000000"/>
          <w:sz w:val="28"/>
        </w:rPr>
        <w:t>
      16. Аз қамтамасыз етілген отбасыларға (азаматтарға) тұрғын үй көмегін төлеуді екінші деңгейдегі банктер арқылы жүзеге асырады.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