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7610" w14:textId="9687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 бойынша 2021 жылға жұмыс орындарына квота белгілеу туралы</w:t>
      </w:r>
    </w:p>
    <w:p>
      <w:pPr>
        <w:spacing w:after="0"/>
        <w:ind w:left="0"/>
        <w:jc w:val="both"/>
      </w:pPr>
      <w:r>
        <w:rPr>
          <w:rFonts w:ascii="Times New Roman"/>
          <w:b w:val="false"/>
          <w:i w:val="false"/>
          <w:color w:val="000000"/>
          <w:sz w:val="28"/>
        </w:rPr>
        <w:t>Батыс Қазақстан облысы Сырым ауданы әкімдігінің 2021 жылғы 18 наурыздағы № 33 қаулысы. Батыс Қазақстан облысының Әділет департаментінде 2021 жылғы 18 наурызда № 6857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2014 жылғы 5 шілдедегі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2016 жылғы 6 сәуірдегі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 әкiмдiгi </w:t>
      </w:r>
      <w:r>
        <w:rPr>
          <w:rFonts w:ascii="Times New Roman"/>
          <w:b/>
          <w:i w:val="false"/>
          <w:color w:val="000000"/>
          <w:sz w:val="28"/>
        </w:rPr>
        <w:t>ҚАУЛЫ ЕТЕДI</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ауданы бойынша 2021 жылға жұмыс орындарының </w:t>
      </w:r>
      <w:r>
        <w:rPr>
          <w:rFonts w:ascii="Times New Roman"/>
          <w:b w:val="false"/>
          <w:i w:val="false"/>
          <w:color w:val="000000"/>
          <w:sz w:val="28"/>
        </w:rPr>
        <w:t>квотасы</w:t>
      </w:r>
      <w:r>
        <w:rPr>
          <w:rFonts w:ascii="Times New Roman"/>
          <w:b w:val="false"/>
          <w:i w:val="false"/>
          <w:color w:val="000000"/>
          <w:sz w:val="28"/>
        </w:rPr>
        <w:t xml:space="preserve"> ұйымдық-құқықтық нысанына және меншік нысанына қарамастан ұйымдардың жұмыскерлерінің тізімдік санынан ұйымдар үшін келесі мөлшерлерде:</w:t>
      </w:r>
    </w:p>
    <w:bookmarkEnd w:id="1"/>
    <w:bookmarkStart w:name="z5" w:id="2"/>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пробация қызметінің есебінде тұрған адамдарды жұмысқа орналастыру үшін үш пайыз мөлшерінде;</w:t>
      </w:r>
    </w:p>
    <w:bookmarkEnd w:id="2"/>
    <w:bookmarkStart w:name="z6" w:id="3"/>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бас бостандығынан айыру орындарынан босатылған адамдарды жұмысқа орналастыру үшін үш пайыз мөлшерінде;</w:t>
      </w:r>
    </w:p>
    <w:bookmarkEnd w:id="3"/>
    <w:bookmarkStart w:name="z7" w:id="4"/>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кәмелеттік жасқа толғанға дейін ата-анасынан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үш пайыз мөлшерінде белгіленсін.</w:t>
      </w:r>
    </w:p>
    <w:bookmarkEnd w:id="4"/>
    <w:bookmarkStart w:name="z8" w:id="5"/>
    <w:p>
      <w:pPr>
        <w:spacing w:after="0"/>
        <w:ind w:left="0"/>
        <w:jc w:val="both"/>
      </w:pPr>
      <w:r>
        <w:rPr>
          <w:rFonts w:ascii="Times New Roman"/>
          <w:b w:val="false"/>
          <w:i w:val="false"/>
          <w:color w:val="000000"/>
          <w:sz w:val="28"/>
        </w:rPr>
        <w:t xml:space="preserve">
      2. Сырым ауданы әкімдігінің 2019 жылғы 29 тамыздағы № 217 "Сырым ауданы бойынша 2019 жылға жұмыс орындарына квота белгілеу туралы" (Нормативтік құқықтық актілерді мемлекеттік тіркеу тізілімінде № 5781 тіркелген, 2019 жылы 5 қыркүйекте Қазақстан Республикасының нормативтік құқықтық актілерді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5"/>
    <w:bookmarkStart w:name="z9" w:id="6"/>
    <w:p>
      <w:pPr>
        <w:spacing w:after="0"/>
        <w:ind w:left="0"/>
        <w:jc w:val="both"/>
      </w:pPr>
      <w:r>
        <w:rPr>
          <w:rFonts w:ascii="Times New Roman"/>
          <w:b w:val="false"/>
          <w:i w:val="false"/>
          <w:color w:val="000000"/>
          <w:sz w:val="28"/>
        </w:rPr>
        <w:t>
      3. Сырым ауданы әкімі аппаратының басшысы (М.Мырзаш) осы қаулының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4. Осы қаулының орындалуын бақылау Сырым ауданы әкімінің орынбасары А.Саркуловқа жүктелсін.</w:t>
      </w:r>
    </w:p>
    <w:bookmarkEnd w:id="7"/>
    <w:bookmarkStart w:name="z11" w:id="8"/>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 міндетін атқарушы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ауданы әкімдігінің</w:t>
            </w:r>
            <w:r>
              <w:br/>
            </w:r>
            <w:r>
              <w:rPr>
                <w:rFonts w:ascii="Times New Roman"/>
                <w:b w:val="false"/>
                <w:i w:val="false"/>
                <w:color w:val="000000"/>
                <w:sz w:val="20"/>
              </w:rPr>
              <w:t>2021 жылғы 18 наурыздағы</w:t>
            </w:r>
            <w:r>
              <w:br/>
            </w:r>
            <w:r>
              <w:rPr>
                <w:rFonts w:ascii="Times New Roman"/>
                <w:b w:val="false"/>
                <w:i w:val="false"/>
                <w:color w:val="000000"/>
                <w:sz w:val="20"/>
              </w:rPr>
              <w:t>№ 33 қаулысына 1 қосымша</w:t>
            </w:r>
          </w:p>
        </w:tc>
      </w:tr>
    </w:tbl>
    <w:bookmarkStart w:name="z14" w:id="9"/>
    <w:p>
      <w:pPr>
        <w:spacing w:after="0"/>
        <w:ind w:left="0"/>
        <w:jc w:val="left"/>
      </w:pPr>
      <w:r>
        <w:rPr>
          <w:rFonts w:ascii="Times New Roman"/>
          <w:b/>
          <w:i w:val="false"/>
          <w:color w:val="000000"/>
        </w:rPr>
        <w:t xml:space="preserve"> Сырым ауданы бойынша 2021 жылға пробация қызметінің есебінде тұрған адамдарды </w:t>
      </w:r>
      <w:r>
        <w:br/>
      </w:r>
      <w:r>
        <w:rPr>
          <w:rFonts w:ascii="Times New Roman"/>
          <w:b/>
          <w:i w:val="false"/>
          <w:color w:val="000000"/>
        </w:rPr>
        <w:t>жұмысқа орналастыру үшін квота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5461"/>
        <w:gridCol w:w="1895"/>
        <w:gridCol w:w="2145"/>
        <w:gridCol w:w="1650"/>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мәдениет, тілдерді дамыту, дене шынықтыру және спорт бөлімінің "Демалыс орталығы" мемлекеттік коммуналдық қазыналық кәсіпорны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 әкімдігінің шаруашылық жүргізуге құқылы "Сырым" мемлекеттік коммуналдық кәсіпорны"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"Сырым ауданы Жымпиты ауылдық округі әкімі аппараты" мемлекеттік мекемесі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ауданы әкімдігінің</w:t>
            </w:r>
            <w:r>
              <w:br/>
            </w:r>
            <w:r>
              <w:rPr>
                <w:rFonts w:ascii="Times New Roman"/>
                <w:b w:val="false"/>
                <w:i w:val="false"/>
                <w:color w:val="000000"/>
                <w:sz w:val="20"/>
              </w:rPr>
              <w:t>2021 жылғы 18 наурыздағы</w:t>
            </w:r>
            <w:r>
              <w:br/>
            </w:r>
            <w:r>
              <w:rPr>
                <w:rFonts w:ascii="Times New Roman"/>
                <w:b w:val="false"/>
                <w:i w:val="false"/>
                <w:color w:val="000000"/>
                <w:sz w:val="20"/>
              </w:rPr>
              <w:t>№ 33 қаулысына 2 қосымша</w:t>
            </w:r>
          </w:p>
        </w:tc>
      </w:tr>
    </w:tbl>
    <w:bookmarkStart w:name="z16" w:id="10"/>
    <w:p>
      <w:pPr>
        <w:spacing w:after="0"/>
        <w:ind w:left="0"/>
        <w:jc w:val="left"/>
      </w:pPr>
      <w:r>
        <w:rPr>
          <w:rFonts w:ascii="Times New Roman"/>
          <w:b/>
          <w:i w:val="false"/>
          <w:color w:val="000000"/>
        </w:rPr>
        <w:t xml:space="preserve"> Сырым ауданы бойынша 2021 жылға бас бостандығынан айыру орындарынан </w:t>
      </w:r>
      <w:r>
        <w:br/>
      </w:r>
      <w:r>
        <w:rPr>
          <w:rFonts w:ascii="Times New Roman"/>
          <w:b/>
          <w:i w:val="false"/>
          <w:color w:val="000000"/>
        </w:rPr>
        <w:t>босатылған адамдарды жұмысқа орналастыру үшін квота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5461"/>
        <w:gridCol w:w="1895"/>
        <w:gridCol w:w="2145"/>
        <w:gridCol w:w="1650"/>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мәдениет, тілдерді дамыту, дене шынықтыру және спорт бөлімінің "Демалыс орталығы" мемлекеттік коммуналдық қазыналық кәсіпорны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 әкімдігінің шаруашылық жүргізуге құқылы "Сырым" мемлекеттік коммуналдық кәсіпорны"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"Сырым ауданы Жымпиты ауылдық округі әкімі аппараты" мемлекеттік мекемесі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ауданы әкімдігінің</w:t>
            </w:r>
            <w:r>
              <w:br/>
            </w:r>
            <w:r>
              <w:rPr>
                <w:rFonts w:ascii="Times New Roman"/>
                <w:b w:val="false"/>
                <w:i w:val="false"/>
                <w:color w:val="000000"/>
                <w:sz w:val="20"/>
              </w:rPr>
              <w:t>2021 жылғы 18 наурыздағы</w:t>
            </w:r>
            <w:r>
              <w:br/>
            </w:r>
            <w:r>
              <w:rPr>
                <w:rFonts w:ascii="Times New Roman"/>
                <w:b w:val="false"/>
                <w:i w:val="false"/>
                <w:color w:val="000000"/>
                <w:sz w:val="20"/>
              </w:rPr>
              <w:t>№ 33 қаулысына 3 қосымша</w:t>
            </w:r>
          </w:p>
        </w:tc>
      </w:tr>
    </w:tbl>
    <w:bookmarkStart w:name="z18" w:id="11"/>
    <w:p>
      <w:pPr>
        <w:spacing w:after="0"/>
        <w:ind w:left="0"/>
        <w:jc w:val="left"/>
      </w:pPr>
      <w:r>
        <w:rPr>
          <w:rFonts w:ascii="Times New Roman"/>
          <w:b/>
          <w:i w:val="false"/>
          <w:color w:val="000000"/>
        </w:rPr>
        <w:t xml:space="preserve"> Сырым ауданы бойынша 2021 жылға ата-анасынан кәмелеттік жасқа толғанға дейін </w:t>
      </w:r>
      <w:r>
        <w:br/>
      </w:r>
      <w:r>
        <w:rPr>
          <w:rFonts w:ascii="Times New Roman"/>
          <w:b/>
          <w:i w:val="false"/>
          <w:color w:val="000000"/>
        </w:rPr>
        <w:t xml:space="preserve">айырылған немесе ата-анасының қамқорлығынсыз қалған, білім беру ұйымдарының </w:t>
      </w:r>
      <w:r>
        <w:br/>
      </w:r>
      <w:r>
        <w:rPr>
          <w:rFonts w:ascii="Times New Roman"/>
          <w:b/>
          <w:i w:val="false"/>
          <w:color w:val="000000"/>
        </w:rPr>
        <w:t xml:space="preserve">түлектері болып табылатын жастар қатарындағы азаматтарды жұмысқа орналастыру </w:t>
      </w:r>
      <w:r>
        <w:br/>
      </w:r>
      <w:r>
        <w:rPr>
          <w:rFonts w:ascii="Times New Roman"/>
          <w:b/>
          <w:i w:val="false"/>
          <w:color w:val="000000"/>
        </w:rPr>
        <w:t>үшін квота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5428"/>
        <w:gridCol w:w="1775"/>
        <w:gridCol w:w="2010"/>
        <w:gridCol w:w="1546"/>
      </w:tblGrid>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тізімдік саны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квотаға сәйкес жұмыс орындарының саны</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Қ.Мырзалиев атындағы орта мектебі" коммуналдық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Жанша Досмұхамедов атындағы орта мектеп-балабақша кешені" коммуналдық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Бұлдырты орта мектебі" коммуналдық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М.Қаналиев атындағы Алғабас орта мектеп-балабақша кешені" коммуналдық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Сырым орта мектеп-балабақша кешені" коммуналдық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Абдолла Жұмағалиев атындағы Жосалы орта мектеп-балабақша кешені" коммуналдық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В.И.Шубин атындағы орта мектебі" коммуналдық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Абай орта мектеп-балабақша кешені" коммуналдық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Бұлан орта мектеп-балабақша кешені" коммуналдық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Қособа орта мектеп-балабақша кешені" коммуналдық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Талдыбұлақ орта мектеп-балабақша кешені" коммуналдық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Аралтөбе орта мектебі" коммуналдық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аудандық білім беру бөлімінің жалпы білім беретін Тасқұдық негізгі мектеп-балабақша кешені" коммуналдық мемлекеттік мекемесі</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