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d891" w14:textId="490d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№56-6 "2021-2023 жылдарға арналған Тасқала ауданы Мерей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16 сәуірдегі № 6-6 шешімі. Батыс Қазақстан облысының Әділет департаментінде 2021 жылғы 21 сәуірде № 6982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2020 жылғы 25 желтоқсандағы №56-6 "2021-2023 жылдарға арналған Тасқала ауданы Мерей ауылдық округінің бюджеті туралы" (Нормативтік құқықтық актілерді мемлекеттік тіркеу тізілімінде №6649 тіркелген, 2021 жылғы 4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Мерей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23 083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2 151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Тасқала аудандық мәслихаты аппаратының басшысы (Т. Шатенова)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әділет органдарында мемлекеттік тіркелуін қамтамасыз етсін.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сәуірдегі №6-6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Мерей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24 514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