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5dd0" w14:textId="21f5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28 желтоқсандағы № 48-12 "2021-2023 жылдарға арналғани Теректі ауданының Аңқаты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2021 жылғы 27 сәуірдегі № 5-4 шешімі. Батыс Қазақстан облысының Әділет департаментінде 2021 жылғы 28 сәуірде № 7084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аудандық мәслихатының 2020 жылғы 28 желтоқсандағы № 48-12 "2021-2023 жылдарға арналған Теректі ауданының Аңқаты ауылдық округінің бюджеті туралы" (Нормативтік құқықтық актілерді мемлекеттік тіркеу тізілімінде № 6713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Теректі ауданының Аңқаты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бюджеті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21 130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3 365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17 765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21 191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-61мың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61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мәслихаты аппаратының басшысы (Б. Кенжеғұлов)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Идиятов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№48-12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Аңқаты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