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92a9" w14:textId="d379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2020 жылғы 24 желтоқсандағы №64-5 "2021-2023 жылдарға арналған Шыңғырлау ауданы Ақтау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2021 жылғы 15 сәуірдегі № 5-4 шешімі. Батыс Қазақстан облысының Әділет департаментінде 2021 жылғы 26 сәуірде № 7083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2020 жылғы 24 желтоқсандағы №64-5 "2021-2023 жылдарға арналған Шыңғырлау ауданы Ақтау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№6610 тіркелген, 2021 жылғы 1 қаңтардағы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Шыңғырлау ауданының Ақтау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21 741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22 243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502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 аппаратының басшысы (С.Шагиров) осы шешімнің әділет органдарында мемлекеттік тіркелуін қамтамасыз етсін.     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еңгізіледі.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сәуірдегі №5-4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Ақтау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