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6e8f" w14:textId="6396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Сараптама комиссиясын не сарапшыны тарту қажет болатын тауарлардың, жұмыстардың, көрсетілетін қызметтердің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2022 жылғы 20 қаңтардағы № 60 бұйрығы. Қазақстан Республикасының Әділет министрлігінде 2022 жылғы 20 қаңтарда № 26573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11-4) тармақшасына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бұйрықтың қосымшасына сәйкес сараптама комиссиясын не сарапшыны тарту қажет болатын тауарлардың, жұмыстардың,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тіркеуден өткеннен кейін он жұмыс күні ішінде осы тармақтың 1) және 2) тармақшаларында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Сараптама комиссиясын не сарапшыны тарту қажет болатын тауарлардың, жұмыстардың, көрсетілетін қызметтердің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серверлер, телекоммуникация құралдары және олардың құрамдас бөліктері (республикалық бюджет туралы заңмен тиісті қаржы жылына белгіленген айлық есептік көрсеткіштің жиырма мың еселенген мөлшерінен конкурс/аукцион жүргізуге бөлінген сомадан асқан жағдайда)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станциялары, дербес компьютерлер, моноблоктар, мониторлар, экрандар, процессорлар, ноутбуктер, көп функционалды құрылғылар, принтерлер, сканерлер (республикалық бюджет туралы заңмен тиісті қаржы жылына белгіленген айлық есептік көрсеткіштің жиырма мың еселенген мөлшерінен конкурс/аукцион жүргізуге бөлінген сомадан асқан кезде)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қамтамасыз ету (бағдарламалық өнімдер), апараттық-бағдарламалық кешен (республикалық бюджет туралы заңмен тиісті қаржы жылына белгіленген айлық есептік көрсеткіштің жиырма мың еселенген мөлшерінен конкурс/аукцион жүргізуге бөлінген сомадан асқан кезде)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