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7a47" w14:textId="75c7a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Нұр-Сұлтан қаласының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2022 жылғы 15 ақпандағы № 168 бұйрығы. Қазақстан Республикасының Әділет министрлігінде 2022 жылғы 16 ақпанда № 26823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8-тармағына сәйкес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 Нұр-Сұлтан қаласының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шарттар: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2022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бағдарламаларды іске асыру шеңберінде тұрғын үй құрылысын қаржыландыру үшін ішкі нарықта айналысқа жіберу үшін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көлемі – 32 167 656 000 (отыз екі миллиард жүз алпыс жеті миллион алты жүз елу алты мың) теңгеден артық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нысаналы мақсаты – мемлекеттік бағдарламаларды іске асыру шеңберінде тұрғын үй құрылысын қаржыландыру.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Қазақстан Республикасы Қаржы министрлігінің Мемлекеттік қарыз алу департаменті Қазақстан Республикасының заңнамасында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осы бұйрықтың Қазақстан Республикасы Әділет министрлігінде мемлекеттік тіркелуін;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осы бұйрықтың Қазақстан Республикасы Қаржы министрлігінің интернет-ресурсында орналастырылуын;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бұйрық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Қазақстан Республикасының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