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c34e6" w14:textId="1ec34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"Сұрыптарды сынақтан өткізу саласындағы мемлекеттік мекемелердің тауарларды (жұмыстарды, көрсетілетін қызметтерді) өткізу бойынша ақылы қызмет түрлерін көрсету және олардың тауарларды (жұмыстарды, көрсетілетін қызметтерді) өткізуден түскен ақшаны жұмсау қағидаларын бекіту туралы" Қазақстан Республикасы Ауыл шаруашылығы министрінің 2015 жылғы 28 қазандағы № 4-2/956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2022 жылғы 17 ақпандағы № 40 бұйрығы. Қазақстан Республикасының Әділет министрлігінде 2022 жылғы 18 ақпанда № 26846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"Сұрыптарды сынақтан өткізу саласындағы мемлекеттік мекемелердің тауарларды (жұмыстарды, көрсетілетін қызметтерді) өткізу бойынша ақылы қызмет түрлерін көрсету және олардың тауарларды (жұмыстарды, көрсетілетін қызметтерді) өткізуден түскен ақшаны жұмсау қағидаларын бекіту туралы" Қазақстан Республикасы Ауыл шаруашылығы министрінің 2015 жылғы 28 қазандағы № 4-2/956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12331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тақырыбы мынадай редакцияда жазылсын:</w:t>
      </w:r>
    </w:p>
    <w:bookmarkEnd w:id="2"/>
    <w:p>
      <w:pPr>
        <w:spacing w:after="0"/>
        <w:ind w:left="0"/>
        <w:jc w:val="both"/>
      </w:pPr>
      <w:r>
        <w:rPr>
          <w:rFonts w:ascii="Times New Roman"/>
          <w:b w:val="false"/>
          <w:i w:val="false"/>
          <w:color w:val="000000"/>
          <w:sz w:val="28"/>
        </w:rPr>
        <w:t>
      "Сұрыптық сынау саласындағы мемлекеттік мекеменің тауарларды (жұмыстарды, көрсетілетін қызметтерді) өткізу бойынша ақылы қызмет түрлерін көрсетуі және оның тауарларды (жұмыстарды, көрсетілетін қызметтерді) өткізуден түскен ақшаны жұмсауы қағидаларын бекіту туралы";</w:t>
      </w:r>
    </w:p>
    <w:bookmarkStart w:name="z3" w:id="3"/>
    <w:p>
      <w:pPr>
        <w:spacing w:after="0"/>
        <w:ind w:left="0"/>
        <w:jc w:val="both"/>
      </w:pPr>
      <w:r>
        <w:rPr>
          <w:rFonts w:ascii="Times New Roman"/>
          <w:b w:val="false"/>
          <w:i w:val="false"/>
          <w:color w:val="000000"/>
          <w:sz w:val="28"/>
        </w:rPr>
        <w:t>
      кіріспесі мынадай редакцияда жазылсын:</w:t>
      </w:r>
    </w:p>
    <w:bookmarkEnd w:id="3"/>
    <w:bookmarkStart w:name="z4" w:id="4"/>
    <w:p>
      <w:pPr>
        <w:spacing w:after="0"/>
        <w:ind w:left="0"/>
        <w:jc w:val="both"/>
      </w:pPr>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70-бабы</w:t>
      </w:r>
      <w:r>
        <w:rPr>
          <w:rFonts w:ascii="Times New Roman"/>
          <w:b w:val="false"/>
          <w:i w:val="false"/>
          <w:color w:val="000000"/>
          <w:sz w:val="28"/>
        </w:rPr>
        <w:t xml:space="preserve"> 2-тармағына сәйкес </w:t>
      </w:r>
      <w:r>
        <w:rPr>
          <w:rFonts w:ascii="Times New Roman"/>
          <w:b/>
          <w:i w:val="false"/>
          <w:color w:val="000000"/>
          <w:sz w:val="28"/>
        </w:rPr>
        <w:t>БҰЙЫРАМЫН</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5"/>
    <w:p>
      <w:pPr>
        <w:spacing w:after="0"/>
        <w:ind w:left="0"/>
        <w:jc w:val="both"/>
      </w:pPr>
      <w:r>
        <w:rPr>
          <w:rFonts w:ascii="Times New Roman"/>
          <w:b w:val="false"/>
          <w:i w:val="false"/>
          <w:color w:val="000000"/>
          <w:sz w:val="28"/>
        </w:rPr>
        <w:t>
      "1. Қоса беріліп отырған Сұрыптық сынау саласындағы мемлекеттік мекеменің тауарларды (жұмыстарды, көрсетілетін қызметтерді) өткізу бойынша ақылы қызмет түрлерін көрсетуі және оның тауарларды (жұмыстарды, көрсетілетін қызметтерді) өткізуден түскен ақшаны жұмсауы қағидалары бекітілсін.";</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Сұрыптарды сынақтан өткізу саласындағы мемлекеттік мекемелердің тауарларды (жұмыстарды, көрсетілетін қызметтерді) өткізу бойынша ақылы қызмет түрлерін көрсету және олардың тауарларды (жұмыстарды, көрсетілетін қызметтерді) өткізуден түскен ақшаны жұмсау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6"/>
    <w:bookmarkStart w:name="z8" w:id="7"/>
    <w:p>
      <w:pPr>
        <w:spacing w:after="0"/>
        <w:ind w:left="0"/>
        <w:jc w:val="both"/>
      </w:pPr>
      <w:r>
        <w:rPr>
          <w:rFonts w:ascii="Times New Roman"/>
          <w:b w:val="false"/>
          <w:i w:val="false"/>
          <w:color w:val="000000"/>
          <w:sz w:val="28"/>
        </w:rPr>
        <w:t>
      2. Қазақстан Республикасы Ауыл шаруашылығы министрлігінің Егіншілік департаменті заңнамада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Қаржы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2022 жылғы 17 ақпандағы</w:t>
            </w:r>
            <w:r>
              <w:br/>
            </w:r>
            <w:r>
              <w:rPr>
                <w:rFonts w:ascii="Times New Roman"/>
                <w:b w:val="false"/>
                <w:i w:val="false"/>
                <w:color w:val="000000"/>
                <w:sz w:val="20"/>
              </w:rPr>
              <w:t>№ 40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28 қазандағы</w:t>
            </w:r>
            <w:r>
              <w:br/>
            </w:r>
            <w:r>
              <w:rPr>
                <w:rFonts w:ascii="Times New Roman"/>
                <w:b w:val="false"/>
                <w:i w:val="false"/>
                <w:color w:val="000000"/>
                <w:sz w:val="20"/>
              </w:rPr>
              <w:t>№ 4-2/956 бұйрығымен</w:t>
            </w:r>
            <w:r>
              <w:br/>
            </w:r>
            <w:r>
              <w:rPr>
                <w:rFonts w:ascii="Times New Roman"/>
                <w:b w:val="false"/>
                <w:i w:val="false"/>
                <w:color w:val="000000"/>
                <w:sz w:val="20"/>
              </w:rPr>
              <w:t>бекітілген</w:t>
            </w:r>
          </w:p>
        </w:tc>
      </w:tr>
    </w:tbl>
    <w:bookmarkStart w:name="z14" w:id="12"/>
    <w:p>
      <w:pPr>
        <w:spacing w:after="0"/>
        <w:ind w:left="0"/>
        <w:jc w:val="left"/>
      </w:pPr>
      <w:r>
        <w:rPr>
          <w:rFonts w:ascii="Times New Roman"/>
          <w:b/>
          <w:i w:val="false"/>
          <w:color w:val="000000"/>
        </w:rPr>
        <w:t xml:space="preserve"> Сұрыптық сынау саласындағы мемлекеттік мекеменің тауарларды (жұмыстарды, көрсетілетін қызметтерді) өткізу бойынша ақылы қызмет түрлерін көрсетуі және оның тауарларды (жұмыстарды, көрсетілетін қызметтерді) өткізуден түскен ақшаны жұмсауы қағидалары</w:t>
      </w:r>
    </w:p>
    <w:bookmarkEnd w:id="12"/>
    <w:bookmarkStart w:name="z15" w:id="13"/>
    <w:p>
      <w:pPr>
        <w:spacing w:after="0"/>
        <w:ind w:left="0"/>
        <w:jc w:val="both"/>
      </w:pPr>
      <w:r>
        <w:rPr>
          <w:rFonts w:ascii="Times New Roman"/>
          <w:b w:val="false"/>
          <w:i w:val="false"/>
          <w:color w:val="000000"/>
          <w:sz w:val="28"/>
        </w:rPr>
        <w:t xml:space="preserve">
      1. Осы Сұрыптық сынау саласындағы мемлекеттік мекеменің тауарларды (жұмыстарды, көрсетілетін қызметтерді) өткізу бойынша ақылы қызмет түрлерін көрсетуі және оның тауарларды (жұмыстарды, көрсетілетін қызметтерді) өткізуден түскен ақшаны жұмсауы қағидалары (бұдан әрі – Қағидалар) Қазақстан Республикасы Бюджет кодексінің </w:t>
      </w:r>
      <w:r>
        <w:rPr>
          <w:rFonts w:ascii="Times New Roman"/>
          <w:b w:val="false"/>
          <w:i w:val="false"/>
          <w:color w:val="000000"/>
          <w:sz w:val="28"/>
        </w:rPr>
        <w:t>70-бабы</w:t>
      </w:r>
      <w:r>
        <w:rPr>
          <w:rFonts w:ascii="Times New Roman"/>
          <w:b w:val="false"/>
          <w:i w:val="false"/>
          <w:color w:val="000000"/>
          <w:sz w:val="28"/>
        </w:rPr>
        <w:t xml:space="preserve"> 2-тармағына сәйкес әзірленді және сұрыптық сынау саласындағы мемлекеттік мекеменің тауарларды (жұмыстарды, көрсетілетін қызметтерді) өткізу бойынша ақылы қызмет түрлерін көрсетуі және оның тауарларды (жұмыстарды, көрсетілетін қызметтерді) өткізуден түскен ақшаны жұмсауы тәртібін айқындайды.</w:t>
      </w:r>
    </w:p>
    <w:bookmarkEnd w:id="13"/>
    <w:p>
      <w:pPr>
        <w:spacing w:after="0"/>
        <w:ind w:left="0"/>
        <w:jc w:val="both"/>
      </w:pPr>
      <w:r>
        <w:rPr>
          <w:rFonts w:ascii="Times New Roman"/>
          <w:b w:val="false"/>
          <w:i w:val="false"/>
          <w:color w:val="000000"/>
          <w:sz w:val="28"/>
        </w:rPr>
        <w:t xml:space="preserve">
      Осы Қағидаларда сұрыптық сынау деп Қазақстан Республикасы Ауыл шаруашылығы министрінің 2015 жылғы 2 шілдедегі № 4-2/602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11879 болып тіркелген) бекітілген Ауыл шаруашылығы өсімдіктерін сұрыптық сынақтан өткізу қағидаларына сәйкес жүргізілетін сұрыптардың патентке қабілеттілігі мен шаруашылыққа пайдалылығын сараптау және сынау түсініледі.</w:t>
      </w:r>
    </w:p>
    <w:bookmarkStart w:name="z16" w:id="14"/>
    <w:p>
      <w:pPr>
        <w:spacing w:after="0"/>
        <w:ind w:left="0"/>
        <w:jc w:val="both"/>
      </w:pPr>
      <w:r>
        <w:rPr>
          <w:rFonts w:ascii="Times New Roman"/>
          <w:b w:val="false"/>
          <w:i w:val="false"/>
          <w:color w:val="000000"/>
          <w:sz w:val="28"/>
        </w:rPr>
        <w:t xml:space="preserve">
      2. Сұрыптық сынау саласындағы мемлекеттік мекеме тауарларды (жұмыстарды, көрсетілетін қызметтерді) өткізу бойынша ақылы қызмет түрлерін "Селекциялық жетістіктерді қорғау туралы" Қазақстан Республикасы Заңының </w:t>
      </w:r>
      <w:r>
        <w:rPr>
          <w:rFonts w:ascii="Times New Roman"/>
          <w:b w:val="false"/>
          <w:i w:val="false"/>
          <w:color w:val="000000"/>
          <w:sz w:val="28"/>
        </w:rPr>
        <w:t>25-бабына</w:t>
      </w:r>
      <w:r>
        <w:rPr>
          <w:rFonts w:ascii="Times New Roman"/>
          <w:b w:val="false"/>
          <w:i w:val="false"/>
          <w:color w:val="000000"/>
          <w:sz w:val="28"/>
        </w:rPr>
        <w:t xml:space="preserve"> және "Тұқым шаруашылығы туралы" Қазақстан Республикасы Заңының </w:t>
      </w:r>
      <w:r>
        <w:rPr>
          <w:rFonts w:ascii="Times New Roman"/>
          <w:b w:val="false"/>
          <w:i w:val="false"/>
          <w:color w:val="000000"/>
          <w:sz w:val="28"/>
        </w:rPr>
        <w:t>23-4-бабына</w:t>
      </w:r>
      <w:r>
        <w:rPr>
          <w:rFonts w:ascii="Times New Roman"/>
          <w:b w:val="false"/>
          <w:i w:val="false"/>
          <w:color w:val="000000"/>
          <w:sz w:val="28"/>
        </w:rPr>
        <w:t xml:space="preserve"> сәйкес жүзеге асырады.</w:t>
      </w:r>
    </w:p>
    <w:bookmarkEnd w:id="14"/>
    <w:bookmarkStart w:name="z17" w:id="15"/>
    <w:p>
      <w:pPr>
        <w:spacing w:after="0"/>
        <w:ind w:left="0"/>
        <w:jc w:val="both"/>
      </w:pPr>
      <w:r>
        <w:rPr>
          <w:rFonts w:ascii="Times New Roman"/>
          <w:b w:val="false"/>
          <w:i w:val="false"/>
          <w:color w:val="000000"/>
          <w:sz w:val="28"/>
        </w:rPr>
        <w:t xml:space="preserve">
      3. Сұрыптық сынау саласындағы мемлекеттік мекеме тауарларды (жұмыстарды, көрсетілетін қызметтерді) өткізу жөніндегі ақылы қызмет түрлерін жеке немесе заңды тұлғаға (бұдан әрі – өтініш беруші)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негізінде береді.</w:t>
      </w:r>
    </w:p>
    <w:bookmarkEnd w:id="15"/>
    <w:bookmarkStart w:name="z18" w:id="16"/>
    <w:p>
      <w:pPr>
        <w:spacing w:after="0"/>
        <w:ind w:left="0"/>
        <w:jc w:val="both"/>
      </w:pPr>
      <w:r>
        <w:rPr>
          <w:rFonts w:ascii="Times New Roman"/>
          <w:b w:val="false"/>
          <w:i w:val="false"/>
          <w:color w:val="000000"/>
          <w:sz w:val="28"/>
        </w:rPr>
        <w:t xml:space="preserve">
      4. Өтініш өтініш берушіге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сұрыптық сынау саласында тауарларды (жұмыстарды, көрсетілетін қызметтерді) өткізу жөніндегі ақылы қызмет түрлерін көрсетуге арналған өтініштің қабылданғаны туралы хабарлама (бұдан әрі – хабарлама) беріле отырып, 10 (он) жұмыс күні ішінде қаралады.</w:t>
      </w:r>
    </w:p>
    <w:bookmarkEnd w:id="16"/>
    <w:bookmarkStart w:name="z19" w:id="17"/>
    <w:p>
      <w:pPr>
        <w:spacing w:after="0"/>
        <w:ind w:left="0"/>
        <w:jc w:val="both"/>
      </w:pPr>
      <w:r>
        <w:rPr>
          <w:rFonts w:ascii="Times New Roman"/>
          <w:b w:val="false"/>
          <w:i w:val="false"/>
          <w:color w:val="000000"/>
          <w:sz w:val="28"/>
        </w:rPr>
        <w:t>
      5. Хабарлама берілген күннен бастап 10 (он) жұмыс күні ішінде сұрыптық сынау саласындағы мемлекеттік мекеме мен өтініш беруші арасында сұрыптық сынау саласындағы тауарларды (жұмыстарды, көрсетілетін қызметтерді) өткізу жөніндегі ақылы қызмет түрлерін көрсетуге арналған шарт (бұдан әрі – шарт) жасалады. Өтінім берушінің қолы қойылған шарт болмаған жағдайда, сұрыптық сынау саласындағы мемлекеттік мекеме өтінішті қараудан бас тартады. Тараптар арасындағы шарт Қазақстан Республикасының азаматтық заңнамасына сәйкес жасалады.</w:t>
      </w:r>
    </w:p>
    <w:bookmarkEnd w:id="17"/>
    <w:bookmarkStart w:name="z20" w:id="18"/>
    <w:p>
      <w:pPr>
        <w:spacing w:after="0"/>
        <w:ind w:left="0"/>
        <w:jc w:val="both"/>
      </w:pPr>
      <w:r>
        <w:rPr>
          <w:rFonts w:ascii="Times New Roman"/>
          <w:b w:val="false"/>
          <w:i w:val="false"/>
          <w:color w:val="000000"/>
          <w:sz w:val="28"/>
        </w:rPr>
        <w:t xml:space="preserve">
      6. Сұрыптық сынау саласындағы мемлекеттік мекеме өндіретін және (немесе) өткізетін тауарлардың (жұмыстардың, көрсетілетін қызметтердің) бағалары "Сұрып сынағын өткізу саласындағы мемлекеттік мекемелер өндіретін және (немесе) өткізетін тауарлардың (жұмыстардың, көрсетілетін қызметтердің) бағасын белгілеу туралы" Қазақстан Республикасы Ауыл шаруашылығы министрінің 2020 жылғы 31 қаңтардағы № 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19995 болып тіркелген) сәйкес белгіленеді.</w:t>
      </w:r>
    </w:p>
    <w:bookmarkEnd w:id="18"/>
    <w:p>
      <w:pPr>
        <w:spacing w:after="0"/>
        <w:ind w:left="0"/>
        <w:jc w:val="both"/>
      </w:pPr>
      <w:r>
        <w:rPr>
          <w:rFonts w:ascii="Times New Roman"/>
          <w:b w:val="false"/>
          <w:i w:val="false"/>
          <w:color w:val="000000"/>
          <w:sz w:val="28"/>
        </w:rPr>
        <w:t>
      Ауыл шаруашылығы өсімдіктерін сұрыптық сынау нәтижесінде алынған өнімдердің өткізу бағалары өткізу кезінде өңірде қалыптасқан нарықтық бағаларға сәйкес айқындалады.</w:t>
      </w:r>
    </w:p>
    <w:p>
      <w:pPr>
        <w:spacing w:after="0"/>
        <w:ind w:left="0"/>
        <w:jc w:val="both"/>
      </w:pPr>
      <w:r>
        <w:rPr>
          <w:rFonts w:ascii="Times New Roman"/>
          <w:b w:val="false"/>
          <w:i w:val="false"/>
          <w:color w:val="000000"/>
          <w:sz w:val="28"/>
        </w:rPr>
        <w:t>
      Қажетті құжаттардың тізімі, ұсынылатын тауарлар (жұмыстар, көрсетілетін қызметтер) бағаларының прейскуранты мемлекеттік мекеменің сайтында орналастырылады.</w:t>
      </w:r>
    </w:p>
    <w:bookmarkStart w:name="z21" w:id="19"/>
    <w:p>
      <w:pPr>
        <w:spacing w:after="0"/>
        <w:ind w:left="0"/>
        <w:jc w:val="both"/>
      </w:pPr>
      <w:r>
        <w:rPr>
          <w:rFonts w:ascii="Times New Roman"/>
          <w:b w:val="false"/>
          <w:i w:val="false"/>
          <w:color w:val="000000"/>
          <w:sz w:val="28"/>
        </w:rPr>
        <w:t>
      7. Қызметтерге ақы төлеу деректерді тіркеу және (немесе) беру функциясы бар бақылау-касса машиналарын міндетті түрде қолдана отырып және бақылау чегін (Webkassa 2.0 аппараттық-бағдарламалық кешені) бере отырып, сұрыптық сынау саласындағы мемлекеттік мекеменің кассалары арқылы қолма-қол ақша арқылы не сұрыптық сынау саласындағы мемлекеттік мекеменің "Ақылы қызметтердің қолма-қол ақшасын бақылау шоты" ағымдағы шотына аудару арқылы қолма-қол ақшасыз есеп айырысу бойынша жүзеге асырылады.</w:t>
      </w:r>
    </w:p>
    <w:bookmarkEnd w:id="19"/>
    <w:bookmarkStart w:name="z22" w:id="20"/>
    <w:p>
      <w:pPr>
        <w:spacing w:after="0"/>
        <w:ind w:left="0"/>
        <w:jc w:val="both"/>
      </w:pPr>
      <w:r>
        <w:rPr>
          <w:rFonts w:ascii="Times New Roman"/>
          <w:b w:val="false"/>
          <w:i w:val="false"/>
          <w:color w:val="000000"/>
          <w:sz w:val="28"/>
        </w:rPr>
        <w:t xml:space="preserve">
      8. Ақылы қызмет түрлерін жүзеге асыру қорытындылары бойынша сұрыптық сынау саласындағы мемлекеттік мекеме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сұрыптық сынау саласында тауарларды (жұмыстарды, көрсетілетін қызметтерді) өткізу жөніндегі ақылы қызмет түрлерін көрсету туралы хабарламаны, шот-фактураны және орындалған жұмыстар актісін ұсынады.</w:t>
      </w:r>
    </w:p>
    <w:bookmarkEnd w:id="20"/>
    <w:bookmarkStart w:name="z23" w:id="21"/>
    <w:p>
      <w:pPr>
        <w:spacing w:after="0"/>
        <w:ind w:left="0"/>
        <w:jc w:val="both"/>
      </w:pPr>
      <w:r>
        <w:rPr>
          <w:rFonts w:ascii="Times New Roman"/>
          <w:b w:val="false"/>
          <w:i w:val="false"/>
          <w:color w:val="000000"/>
          <w:sz w:val="28"/>
        </w:rPr>
        <w:t>
      9. Сұрыптық сынау саласындағы мемлекеттік мекеменің тауарларды (жұмыстарды, көрсетілетін қызметтерді) өткізу бойынша ақылы қызмет түрлерін жүзеге асырудан алған қаражаты ақша түсімдері мен шығыстарының жоспарларына сәйкес:</w:t>
      </w:r>
    </w:p>
    <w:bookmarkEnd w:id="21"/>
    <w:bookmarkStart w:name="z24" w:id="22"/>
    <w:p>
      <w:pPr>
        <w:spacing w:after="0"/>
        <w:ind w:left="0"/>
        <w:jc w:val="both"/>
      </w:pPr>
      <w:r>
        <w:rPr>
          <w:rFonts w:ascii="Times New Roman"/>
          <w:b w:val="false"/>
          <w:i w:val="false"/>
          <w:color w:val="000000"/>
          <w:sz w:val="28"/>
        </w:rPr>
        <w:t xml:space="preserve">
      1) сұрыптық сынау станциялары мен учаскелерінде ауыл шаруашылығы жұмыстарын және зертханалық зерттеулер жүргізуге; </w:t>
      </w:r>
    </w:p>
    <w:bookmarkEnd w:id="22"/>
    <w:bookmarkStart w:name="z25" w:id="23"/>
    <w:p>
      <w:pPr>
        <w:spacing w:after="0"/>
        <w:ind w:left="0"/>
        <w:jc w:val="both"/>
      </w:pPr>
      <w:r>
        <w:rPr>
          <w:rFonts w:ascii="Times New Roman"/>
          <w:b w:val="false"/>
          <w:i w:val="false"/>
          <w:color w:val="000000"/>
          <w:sz w:val="28"/>
        </w:rPr>
        <w:t>
      2) көлік құралдарын, ауыл шаруашылығы техникасын, тракторларды, комбайндарды, күштік машиналар мен жабдықтарды, генератор машиналарын, жұмыс машиналары мен жабдықтарды, өлшеу аспаптарын, реттеуші аспаптар мен құрылғыларды, зертханалық жабдықтарды, компьютерлік жабдықтарды, өзге де машиналар мен жабдықтарды, жалпы мақсатқа арналған механикаландырылған және механикаландырылмаған еңбек құралдарын, өндірістік мүкәммал мен керек-жарақтарды, шаруашылық мүкәммалын, өртке қарсы мақсатқа арналған заттарды, өзге де өндірістік және шаруашылық мүкәммал мен құралдарды сатып алуға;</w:t>
      </w:r>
    </w:p>
    <w:bookmarkEnd w:id="23"/>
    <w:bookmarkStart w:name="z26" w:id="24"/>
    <w:p>
      <w:pPr>
        <w:spacing w:after="0"/>
        <w:ind w:left="0"/>
        <w:jc w:val="both"/>
      </w:pPr>
      <w:r>
        <w:rPr>
          <w:rFonts w:ascii="Times New Roman"/>
          <w:b w:val="false"/>
          <w:i w:val="false"/>
          <w:color w:val="000000"/>
          <w:sz w:val="28"/>
        </w:rPr>
        <w:t>
      3) ауыл шаруашылығы өсімдіктерін сұрыптық сынау саласында ғылыми зерттеулер жүргізуге;</w:t>
      </w:r>
    </w:p>
    <w:bookmarkEnd w:id="24"/>
    <w:bookmarkStart w:name="z27" w:id="25"/>
    <w:p>
      <w:pPr>
        <w:spacing w:after="0"/>
        <w:ind w:left="0"/>
        <w:jc w:val="both"/>
      </w:pPr>
      <w:r>
        <w:rPr>
          <w:rFonts w:ascii="Times New Roman"/>
          <w:b w:val="false"/>
          <w:i w:val="false"/>
          <w:color w:val="000000"/>
          <w:sz w:val="28"/>
        </w:rPr>
        <w:t>
      4) ауыл шаруашылығы және зертханалық жұмыстарды жүргізу үшін сұрыптық сынау саласындағы мемлекеттік мекеме тартатын штаттан тыс маусымдық мамандар мен жұмысшыларға еңбекақы төлеуге;</w:t>
      </w:r>
    </w:p>
    <w:bookmarkEnd w:id="25"/>
    <w:bookmarkStart w:name="z28" w:id="26"/>
    <w:p>
      <w:pPr>
        <w:spacing w:after="0"/>
        <w:ind w:left="0"/>
        <w:jc w:val="both"/>
      </w:pPr>
      <w:r>
        <w:rPr>
          <w:rFonts w:ascii="Times New Roman"/>
          <w:b w:val="false"/>
          <w:i w:val="false"/>
          <w:color w:val="000000"/>
          <w:sz w:val="28"/>
        </w:rPr>
        <w:t>
      5) отын, жанар-жағармай материалдарын (май, тосол, отын, көмір, шымтезек, бензин, керосин, мазут, автол және басқа да жанар-жағармай материалдары), жанар-жағармай материалдарына талондар сатып алуға, сондай-ақ отынның барлық түрлерін тиеу, түсіру, тасымалдау және сақтау жөніндегі көрсетілетін қызметтерге ақы төлеуге;</w:t>
      </w:r>
    </w:p>
    <w:bookmarkEnd w:id="26"/>
    <w:bookmarkStart w:name="z29" w:id="27"/>
    <w:p>
      <w:pPr>
        <w:spacing w:after="0"/>
        <w:ind w:left="0"/>
        <w:jc w:val="both"/>
      </w:pPr>
      <w:r>
        <w:rPr>
          <w:rFonts w:ascii="Times New Roman"/>
          <w:b w:val="false"/>
          <w:i w:val="false"/>
          <w:color w:val="000000"/>
          <w:sz w:val="28"/>
        </w:rPr>
        <w:t>
      6) өзге де материалдарды (отырғызу материалы, тұқымдар, тыңайтқыштар, пестицидтер, ақпараттың техникалық тасығыштары, почта маркалары, таңбаланған конверттер, бланк өнімдері, кіріс (шығыс) хат-хабарларды тіркеу журналдары, картридждер, тонерлер) сатып алуға;</w:t>
      </w:r>
    </w:p>
    <w:bookmarkEnd w:id="27"/>
    <w:bookmarkStart w:name="z30" w:id="28"/>
    <w:p>
      <w:pPr>
        <w:spacing w:after="0"/>
        <w:ind w:left="0"/>
        <w:jc w:val="both"/>
      </w:pPr>
      <w:r>
        <w:rPr>
          <w:rFonts w:ascii="Times New Roman"/>
          <w:b w:val="false"/>
          <w:i w:val="false"/>
          <w:color w:val="000000"/>
          <w:sz w:val="28"/>
        </w:rPr>
        <w:t>
      7) дәрілік заттарды, бір рет пайдаланылатын және көп рет пайдаланылатын медициналық құралдарды және медициналық мақсаттағы өзге де бұйымдарды, дәрі қобдишаларын (автомобильдерге арналған дәрі қобдишаларын) сатып алуға;</w:t>
      </w:r>
    </w:p>
    <w:bookmarkEnd w:id="28"/>
    <w:bookmarkStart w:name="z31" w:id="29"/>
    <w:p>
      <w:pPr>
        <w:spacing w:after="0"/>
        <w:ind w:left="0"/>
        <w:jc w:val="both"/>
      </w:pPr>
      <w:r>
        <w:rPr>
          <w:rFonts w:ascii="Times New Roman"/>
          <w:b w:val="false"/>
          <w:i w:val="false"/>
          <w:color w:val="000000"/>
          <w:sz w:val="28"/>
        </w:rPr>
        <w:t>
      8) құрылыс және монтаждау жұмыстары процесінде пайдаланылатын құрылыс материалдарын (рукан (рубероид), араластырғыштар, раковиналар, унитаздар, себезгі кабиналар, ванналар, есік блогі, терезе блогі, коннектор, кәбіл каналы, есіктер, есіктегі тұтқалар, есік жеткізгіш, ойма құлып, розеткалар, ажыратқыштар, линолеум, ковролан) сатып алуға;</w:t>
      </w:r>
    </w:p>
    <w:bookmarkEnd w:id="29"/>
    <w:bookmarkStart w:name="z32" w:id="30"/>
    <w:p>
      <w:pPr>
        <w:spacing w:after="0"/>
        <w:ind w:left="0"/>
        <w:jc w:val="both"/>
      </w:pPr>
      <w:r>
        <w:rPr>
          <w:rFonts w:ascii="Times New Roman"/>
          <w:b w:val="false"/>
          <w:i w:val="false"/>
          <w:color w:val="000000"/>
          <w:sz w:val="28"/>
        </w:rPr>
        <w:t>
      9) шаруашылық материалдарын (электр желілік сүзгілерді, ұзартқыштарды, ыдыстарды, үй-жайларды күтіп ұстауға арналған тазалағыш, дезинфекциялағыш, жуғыш құралдарды, ауа тазартқыштарды, қоқысқа арналған қаптарды; шүберектерді, шаруашылық қолғаптарды, күректерге арналған саптарды, батареяларды, шпагаттарды, шлангілерді, дәретхана қағазын, қағаз сүлгілерді, үй-жайларды жинауға арналған керек-жарақтарды, кеңсе керек-жарақтарын, арнайы киімдерді) сатып алуға;</w:t>
      </w:r>
    </w:p>
    <w:bookmarkEnd w:id="30"/>
    <w:bookmarkStart w:name="z33" w:id="31"/>
    <w:p>
      <w:pPr>
        <w:spacing w:after="0"/>
        <w:ind w:left="0"/>
        <w:jc w:val="both"/>
      </w:pPr>
      <w:r>
        <w:rPr>
          <w:rFonts w:ascii="Times New Roman"/>
          <w:b w:val="false"/>
          <w:i w:val="false"/>
          <w:color w:val="000000"/>
          <w:sz w:val="28"/>
        </w:rPr>
        <w:t>
      10) байланыстың барлық түрлерінің көрсетілетін қызметтеріне, коммуналдық көрсетілетін қызметтерге, үй-жайлар мен ғимараттарды жалға алуға, топырақты агрохимиялық зерттеп-қарау және мелиорациялық іс-шаралар жүргізу жөніндегі, таразылық және мамандандырылған жабдықтарды тексеру жөніндегі көрсетілетін қызметтерге ақы төлеуге;</w:t>
      </w:r>
    </w:p>
    <w:bookmarkEnd w:id="31"/>
    <w:bookmarkStart w:name="z34" w:id="32"/>
    <w:p>
      <w:pPr>
        <w:spacing w:after="0"/>
        <w:ind w:left="0"/>
        <w:jc w:val="both"/>
      </w:pPr>
      <w:r>
        <w:rPr>
          <w:rFonts w:ascii="Times New Roman"/>
          <w:b w:val="false"/>
          <w:i w:val="false"/>
          <w:color w:val="000000"/>
          <w:sz w:val="28"/>
        </w:rPr>
        <w:t>
      11) жазылым басылымдарын, ғылыми, әдістемелік және арнайы әдебиет сатып алуға;</w:t>
      </w:r>
    </w:p>
    <w:bookmarkEnd w:id="32"/>
    <w:bookmarkStart w:name="z35" w:id="33"/>
    <w:p>
      <w:pPr>
        <w:spacing w:after="0"/>
        <w:ind w:left="0"/>
        <w:jc w:val="both"/>
      </w:pPr>
      <w:r>
        <w:rPr>
          <w:rFonts w:ascii="Times New Roman"/>
          <w:b w:val="false"/>
          <w:i w:val="false"/>
          <w:color w:val="000000"/>
          <w:sz w:val="28"/>
        </w:rPr>
        <w:t>
      12) ғылыми, әдістемелік материалдар мен ресми бюллетеньдер шығаруға;</w:t>
      </w:r>
    </w:p>
    <w:bookmarkEnd w:id="33"/>
    <w:bookmarkStart w:name="z36" w:id="34"/>
    <w:p>
      <w:pPr>
        <w:spacing w:after="0"/>
        <w:ind w:left="0"/>
        <w:jc w:val="both"/>
      </w:pPr>
      <w:r>
        <w:rPr>
          <w:rFonts w:ascii="Times New Roman"/>
          <w:b w:val="false"/>
          <w:i w:val="false"/>
          <w:color w:val="000000"/>
          <w:sz w:val="28"/>
        </w:rPr>
        <w:t>
      13) мамандар даярлауға және олардың біліктілігін арттыруға;</w:t>
      </w:r>
    </w:p>
    <w:bookmarkEnd w:id="34"/>
    <w:bookmarkStart w:name="z37" w:id="35"/>
    <w:p>
      <w:pPr>
        <w:spacing w:after="0"/>
        <w:ind w:left="0"/>
        <w:jc w:val="both"/>
      </w:pPr>
      <w:r>
        <w:rPr>
          <w:rFonts w:ascii="Times New Roman"/>
          <w:b w:val="false"/>
          <w:i w:val="false"/>
          <w:color w:val="000000"/>
          <w:sz w:val="28"/>
        </w:rPr>
        <w:t>
      14) шетелдік хат-хабарды және ғылыми құжаттаманы аудару жөніндегі көрсетілетін қызметтерге ақы төлеуге;</w:t>
      </w:r>
    </w:p>
    <w:bookmarkEnd w:id="35"/>
    <w:bookmarkStart w:name="z38" w:id="36"/>
    <w:p>
      <w:pPr>
        <w:spacing w:after="0"/>
        <w:ind w:left="0"/>
        <w:jc w:val="both"/>
      </w:pPr>
      <w:r>
        <w:rPr>
          <w:rFonts w:ascii="Times New Roman"/>
          <w:b w:val="false"/>
          <w:i w:val="false"/>
          <w:color w:val="000000"/>
          <w:sz w:val="28"/>
        </w:rPr>
        <w:t>
      15) ауыл шаруашылығы өсімдіктерінің неғұрлым перспективалы және бағалы сұрыптарын жарнамалау және насихаттау жөніндегі бұқаралық іс-шараларды (дала күндері, семинарлар, көрмелер, экскурсиялар, таныстырылымдар) өткізуге;</w:t>
      </w:r>
    </w:p>
    <w:bookmarkEnd w:id="36"/>
    <w:bookmarkStart w:name="z39" w:id="37"/>
    <w:p>
      <w:pPr>
        <w:spacing w:after="0"/>
        <w:ind w:left="0"/>
        <w:jc w:val="both"/>
      </w:pPr>
      <w:r>
        <w:rPr>
          <w:rFonts w:ascii="Times New Roman"/>
          <w:b w:val="false"/>
          <w:i w:val="false"/>
          <w:color w:val="000000"/>
          <w:sz w:val="28"/>
        </w:rPr>
        <w:t>
      16) сұрыптық сынау саласындағы мемлекеттік мекеменің жұмыс істеуімен байланысты ғимараттарды, құрылысжайлар мен объектілерді ағымдағы жөндеуге (жалпы құрылыс жұмыстары, гидрооқшаулау жұмыстары, электр сымдарын монтаждау және электр арматурасын орнату жөніндегі жұмыстар, электр байланысы жабдығын орнату жөніндегі электр монтаждау жұмыстары, ғимаратқа электр жабдығын орнату, жергілікті желі (электр) желілерін жүргізу, монтаждау (орнату), су құбыры есептегішін, электр есептегішті, күш қалқаншасын, электр автоматын, трансформаторды, сплит-жүйелерді, газ есептегішін демонтаждау);</w:t>
      </w:r>
    </w:p>
    <w:bookmarkEnd w:id="37"/>
    <w:bookmarkStart w:name="z40" w:id="38"/>
    <w:p>
      <w:pPr>
        <w:spacing w:after="0"/>
        <w:ind w:left="0"/>
        <w:jc w:val="both"/>
      </w:pPr>
      <w:r>
        <w:rPr>
          <w:rFonts w:ascii="Times New Roman"/>
          <w:b w:val="false"/>
          <w:i w:val="false"/>
          <w:color w:val="000000"/>
          <w:sz w:val="28"/>
        </w:rPr>
        <w:t>
      17) жылыту, кәріз, су құбыры жүйесіне техникалық қызмет көрсетуге, оны ағымдағы жөндеуге, дәнекерлеу жұмыстарына, су құбыры жұмыстарына, қоршаулар мен дуалдарды, қақпалар мен бастырмаларды, қақпаларды орнатуға, ауабаптағышты, ғимараттарға арналған антенналарды монтаждауға (орнатуға);</w:t>
      </w:r>
    </w:p>
    <w:bookmarkEnd w:id="38"/>
    <w:bookmarkStart w:name="z41" w:id="39"/>
    <w:p>
      <w:pPr>
        <w:spacing w:after="0"/>
        <w:ind w:left="0"/>
        <w:jc w:val="both"/>
      </w:pPr>
      <w:r>
        <w:rPr>
          <w:rFonts w:ascii="Times New Roman"/>
          <w:b w:val="false"/>
          <w:i w:val="false"/>
          <w:color w:val="000000"/>
          <w:sz w:val="28"/>
        </w:rPr>
        <w:t>
      18) сылау, сырлау жұмыстарына, шыны жұмыстарына, үй-жайда арақабырғалар орнатуға;</w:t>
      </w:r>
    </w:p>
    <w:bookmarkEnd w:id="39"/>
    <w:bookmarkStart w:name="z42" w:id="40"/>
    <w:p>
      <w:pPr>
        <w:spacing w:after="0"/>
        <w:ind w:left="0"/>
        <w:jc w:val="both"/>
      </w:pPr>
      <w:r>
        <w:rPr>
          <w:rFonts w:ascii="Times New Roman"/>
          <w:b w:val="false"/>
          <w:i w:val="false"/>
          <w:color w:val="000000"/>
          <w:sz w:val="28"/>
        </w:rPr>
        <w:t>
      19) жабдықтардағы, тракторлардағы, комбайндардағы, көлік құралдарындағы тозған бөлшектерді жөндеуге және ауыстыруға арналған қосалқы бөлшектерді (автомобиль қозғалтқыштары, аккумулятор, аккумуляторлық батареялар, трос, сермер, тығыздамалар, реле, су сорғысы, айқастырма, амортизаторлар және басқа да қосалқы бөлшектер), компьютерлік техниканы (негізгі плата, қатты диск, кулер, жедел есте сақтау құрылғысы, қоректендіру блогі) сатып алуға;</w:t>
      </w:r>
    </w:p>
    <w:bookmarkEnd w:id="40"/>
    <w:bookmarkStart w:name="z43" w:id="41"/>
    <w:p>
      <w:pPr>
        <w:spacing w:after="0"/>
        <w:ind w:left="0"/>
        <w:jc w:val="both"/>
      </w:pPr>
      <w:r>
        <w:rPr>
          <w:rFonts w:ascii="Times New Roman"/>
          <w:b w:val="false"/>
          <w:i w:val="false"/>
          <w:color w:val="000000"/>
          <w:sz w:val="28"/>
        </w:rPr>
        <w:t>
      20) Қазақстан Республикасының еңбек заңнамасына сәйкес іссапар шығыстарын өтеу нормалары шегінде сұрыптық сынау саласындағы мемлекеттік мекеме жұмыскерлерінің іссапар шығыстарына, оның ішінде Қазақстан Республикасынан тыс жерлерге шығуға;</w:t>
      </w:r>
    </w:p>
    <w:bookmarkEnd w:id="41"/>
    <w:bookmarkStart w:name="z44" w:id="42"/>
    <w:p>
      <w:pPr>
        <w:spacing w:after="0"/>
        <w:ind w:left="0"/>
        <w:jc w:val="both"/>
      </w:pPr>
      <w:r>
        <w:rPr>
          <w:rFonts w:ascii="Times New Roman"/>
          <w:b w:val="false"/>
          <w:i w:val="false"/>
          <w:color w:val="000000"/>
          <w:sz w:val="28"/>
        </w:rPr>
        <w:t>
      21) сұрыптық сынау саласындағы мемлекеттік мекеменің жұмыскерлерін еңбек көрсеткіштері үшін көтермелеуге;</w:t>
      </w:r>
    </w:p>
    <w:bookmarkEnd w:id="42"/>
    <w:bookmarkStart w:name="z45" w:id="43"/>
    <w:p>
      <w:pPr>
        <w:spacing w:after="0"/>
        <w:ind w:left="0"/>
        <w:jc w:val="both"/>
      </w:pPr>
      <w:r>
        <w:rPr>
          <w:rFonts w:ascii="Times New Roman"/>
          <w:b w:val="false"/>
          <w:i w:val="false"/>
          <w:color w:val="000000"/>
          <w:sz w:val="28"/>
        </w:rPr>
        <w:t>
      22) жобалау (техникалық-экономикалық негіздеме) құжаттамасын әзірлеу және сараптау, жер учаскесінің топографиялық түсірілімін дайындау, жерге орналастыру жобасын әзірлеу, жергілікті жерде жер учаскесінің шекараларын белгілеу, жер учаскесіне идентификациялау құжатын дайындау және беру жөніндегі көрсетілетін қызметтерге ақы төлеуге;</w:t>
      </w:r>
    </w:p>
    <w:bookmarkEnd w:id="43"/>
    <w:bookmarkStart w:name="z46" w:id="44"/>
    <w:p>
      <w:pPr>
        <w:spacing w:after="0"/>
        <w:ind w:left="0"/>
        <w:jc w:val="both"/>
      </w:pPr>
      <w:r>
        <w:rPr>
          <w:rFonts w:ascii="Times New Roman"/>
          <w:b w:val="false"/>
          <w:i w:val="false"/>
          <w:color w:val="000000"/>
          <w:sz w:val="28"/>
        </w:rPr>
        <w:t>
      23) ауыл шаруашылығы жұмыстарын жүргізуге арналған көлік құралдарын жалдау шығындарына;</w:t>
      </w:r>
    </w:p>
    <w:bookmarkEnd w:id="44"/>
    <w:bookmarkStart w:name="z47" w:id="45"/>
    <w:p>
      <w:pPr>
        <w:spacing w:after="0"/>
        <w:ind w:left="0"/>
        <w:jc w:val="both"/>
      </w:pPr>
      <w:r>
        <w:rPr>
          <w:rFonts w:ascii="Times New Roman"/>
          <w:b w:val="false"/>
          <w:i w:val="false"/>
          <w:color w:val="000000"/>
          <w:sz w:val="28"/>
        </w:rPr>
        <w:t>
      24) ағымдағы шығындарға (айыппұлдар, тұрақсыздық айыбы, комиссиялық төлемдер, кіру жарналары; мемлекеттік баж, салықтар және бюджетке төленетін басқа да міндетті төлемдер, олар бойынша өсімақылар мен айыппұлдар (әлеуметтік салықтан басқа));</w:t>
      </w:r>
    </w:p>
    <w:bookmarkEnd w:id="45"/>
    <w:bookmarkStart w:name="z48" w:id="46"/>
    <w:p>
      <w:pPr>
        <w:spacing w:after="0"/>
        <w:ind w:left="0"/>
        <w:jc w:val="both"/>
      </w:pPr>
      <w:r>
        <w:rPr>
          <w:rFonts w:ascii="Times New Roman"/>
          <w:b w:val="false"/>
          <w:i w:val="false"/>
          <w:color w:val="000000"/>
          <w:sz w:val="28"/>
        </w:rPr>
        <w:t>
      25) үй-жайларды, ғимараттарды, құрылысжайларды, беріліс құрылғыларын сатып алу, сондай-ақ үй-жайлар, ғимараттар мен құрылысжайлар орналасқан жерді сатып алу шығындарына;</w:t>
      </w:r>
    </w:p>
    <w:bookmarkEnd w:id="46"/>
    <w:bookmarkStart w:name="z49" w:id="47"/>
    <w:p>
      <w:pPr>
        <w:spacing w:after="0"/>
        <w:ind w:left="0"/>
        <w:jc w:val="both"/>
      </w:pPr>
      <w:r>
        <w:rPr>
          <w:rFonts w:ascii="Times New Roman"/>
          <w:b w:val="false"/>
          <w:i w:val="false"/>
          <w:color w:val="000000"/>
          <w:sz w:val="28"/>
        </w:rPr>
        <w:t>
      26) ауыл шаруашылығы өсімдіктерін сұрыптық сынау саласында офистік жабдықтарды, офистік техниканы, ақпараттық жүйелер мен бағдарламалық қамтылымды, вирусқа қарсы бағдарламаны, нәтижелер деректерін автоматты өңдеудің арнайы бағдарламалық қамтылымын сатып алуға және орнатуға;</w:t>
      </w:r>
    </w:p>
    <w:bookmarkEnd w:id="47"/>
    <w:bookmarkStart w:name="z50" w:id="48"/>
    <w:p>
      <w:pPr>
        <w:spacing w:after="0"/>
        <w:ind w:left="0"/>
        <w:jc w:val="both"/>
      </w:pPr>
      <w:r>
        <w:rPr>
          <w:rFonts w:ascii="Times New Roman"/>
          <w:b w:val="false"/>
          <w:i w:val="false"/>
          <w:color w:val="000000"/>
          <w:sz w:val="28"/>
        </w:rPr>
        <w:t xml:space="preserve">
      27) техникалық қарап-тексеру, көлік құралдары иелерінің азаматтық-құқықтық жауапкершілігін міндетті сақтандыру жөніндегі көрсетілетін қызметтерге ақы төлеуге; </w:t>
      </w:r>
    </w:p>
    <w:bookmarkEnd w:id="48"/>
    <w:bookmarkStart w:name="z51" w:id="49"/>
    <w:p>
      <w:pPr>
        <w:spacing w:after="0"/>
        <w:ind w:left="0"/>
        <w:jc w:val="both"/>
      </w:pPr>
      <w:r>
        <w:rPr>
          <w:rFonts w:ascii="Times New Roman"/>
          <w:b w:val="false"/>
          <w:i w:val="false"/>
          <w:color w:val="000000"/>
          <w:sz w:val="28"/>
        </w:rPr>
        <w:t>
      28) Webkassa 2.0 бағдарламалық қамтылымын орнату, оған қызмет көрсету жөніндегі көрсетілетін қызметтерге, бағдарламалық қамтылымды қолдау, деректер өңдеу, дерекқорлар құру, мемлекеттік сұрыптық сынау саласындағы веб-порталдарға техникалық қызмет көрсету жөніндегі консультациялық көрсетілетін қызметтерге ақы төлеуге;</w:t>
      </w:r>
    </w:p>
    <w:bookmarkEnd w:id="49"/>
    <w:bookmarkStart w:name="z52" w:id="50"/>
    <w:p>
      <w:pPr>
        <w:spacing w:after="0"/>
        <w:ind w:left="0"/>
        <w:jc w:val="both"/>
      </w:pPr>
      <w:r>
        <w:rPr>
          <w:rFonts w:ascii="Times New Roman"/>
          <w:b w:val="false"/>
          <w:i w:val="false"/>
          <w:color w:val="000000"/>
          <w:sz w:val="28"/>
        </w:rPr>
        <w:t>
      29) қатты тұрмыстық қалдықтарды шығару жөніндегі көрсетілетін қызметтерге, дезинфекциялау, дезинсекциялау, дератизациялау жөніндегі көрсетілетін қызметтерге ақы төлеуге;</w:t>
      </w:r>
    </w:p>
    <w:bookmarkEnd w:id="50"/>
    <w:bookmarkStart w:name="z53" w:id="51"/>
    <w:p>
      <w:pPr>
        <w:spacing w:after="0"/>
        <w:ind w:left="0"/>
        <w:jc w:val="both"/>
      </w:pPr>
      <w:r>
        <w:rPr>
          <w:rFonts w:ascii="Times New Roman"/>
          <w:b w:val="false"/>
          <w:i w:val="false"/>
          <w:color w:val="000000"/>
          <w:sz w:val="28"/>
        </w:rPr>
        <w:t>
      30) көлік құралдарын диагностикалау, жөндеу, автомобиль майын ауыстыру, шиналарды монтаждау, резеңкені ауыстыру, көлік құралдарына техникалық қызмет көрсету жөніндегі көрсетілетін қызметтерге ақы төлеуге;</w:t>
      </w:r>
    </w:p>
    <w:bookmarkEnd w:id="51"/>
    <w:bookmarkStart w:name="z54" w:id="52"/>
    <w:p>
      <w:pPr>
        <w:spacing w:after="0"/>
        <w:ind w:left="0"/>
        <w:jc w:val="both"/>
      </w:pPr>
      <w:r>
        <w:rPr>
          <w:rFonts w:ascii="Times New Roman"/>
          <w:b w:val="false"/>
          <w:i w:val="false"/>
          <w:color w:val="000000"/>
          <w:sz w:val="28"/>
        </w:rPr>
        <w:t>
      31) электр энергиясын, суды, газды есепке алу аспаптарын мемлекеттік тексеруден өткізе және бағдарлама жасай отырып орнату үшін ақы төлеуге;</w:t>
      </w:r>
    </w:p>
    <w:bookmarkEnd w:id="52"/>
    <w:bookmarkStart w:name="z55" w:id="53"/>
    <w:p>
      <w:pPr>
        <w:spacing w:after="0"/>
        <w:ind w:left="0"/>
        <w:jc w:val="both"/>
      </w:pPr>
      <w:r>
        <w:rPr>
          <w:rFonts w:ascii="Times New Roman"/>
          <w:b w:val="false"/>
          <w:i w:val="false"/>
          <w:color w:val="000000"/>
          <w:sz w:val="28"/>
        </w:rPr>
        <w:t>
      32) баннерлер, бланкілер, қатты папкалар, алғыс хаттарын, грамоталар, арнайы журналдар, мөртабандар, стендтер дайындауға;</w:t>
      </w:r>
    </w:p>
    <w:bookmarkEnd w:id="53"/>
    <w:bookmarkStart w:name="z56" w:id="54"/>
    <w:p>
      <w:pPr>
        <w:spacing w:after="0"/>
        <w:ind w:left="0"/>
        <w:jc w:val="both"/>
      </w:pPr>
      <w:r>
        <w:rPr>
          <w:rFonts w:ascii="Times New Roman"/>
          <w:b w:val="false"/>
          <w:i w:val="false"/>
          <w:color w:val="000000"/>
          <w:sz w:val="28"/>
        </w:rPr>
        <w:t>
      33) офистік техниканы, компьютерлер мен перифериялық құрылғыларды, принтерлерді, серверлік жабдықтарды, көшіру аппаратын, факсты, өрт дабылдамасы жүйелері мен өрт сөндіргіштерге арналған жабдықты жөндеу, құрастыру, орнату, оларға қызмет көрсету жөніндегі көрсетілетін қызметтерге ақы төлеуге;</w:t>
      </w:r>
    </w:p>
    <w:bookmarkEnd w:id="54"/>
    <w:bookmarkStart w:name="z57" w:id="55"/>
    <w:p>
      <w:pPr>
        <w:spacing w:after="0"/>
        <w:ind w:left="0"/>
        <w:jc w:val="both"/>
      </w:pPr>
      <w:r>
        <w:rPr>
          <w:rFonts w:ascii="Times New Roman"/>
          <w:b w:val="false"/>
          <w:i w:val="false"/>
          <w:color w:val="000000"/>
          <w:sz w:val="28"/>
        </w:rPr>
        <w:t>
      34) өкілдік шығындарға жұмсалады.</w:t>
      </w:r>
    </w:p>
    <w:bookmarkEnd w:id="55"/>
    <w:bookmarkStart w:name="z58" w:id="56"/>
    <w:p>
      <w:pPr>
        <w:spacing w:after="0"/>
        <w:ind w:left="0"/>
        <w:jc w:val="both"/>
      </w:pPr>
      <w:r>
        <w:rPr>
          <w:rFonts w:ascii="Times New Roman"/>
          <w:b w:val="false"/>
          <w:i w:val="false"/>
          <w:color w:val="000000"/>
          <w:sz w:val="28"/>
        </w:rPr>
        <w:t>
      10. Сұрыптық сынау саласында тауарларды (жұмыстарды, көрсетілетін қызметтерді) өткізуден түсетін қаражатқа салық салу тәртібі және салықтар мен алымдар бойынша жеңілдіктер беру Қазақстан Республикасының салық заңнамасымен реттеледі.</w:t>
      </w:r>
    </w:p>
    <w:bookmarkEnd w:id="56"/>
    <w:bookmarkStart w:name="z59" w:id="57"/>
    <w:p>
      <w:pPr>
        <w:spacing w:after="0"/>
        <w:ind w:left="0"/>
        <w:jc w:val="both"/>
      </w:pPr>
      <w:r>
        <w:rPr>
          <w:rFonts w:ascii="Times New Roman"/>
          <w:b w:val="false"/>
          <w:i w:val="false"/>
          <w:color w:val="000000"/>
          <w:sz w:val="28"/>
        </w:rPr>
        <w:t xml:space="preserve">
      11. Сұрыптық сынау саласында тауарларды (жұмыстарды, көрсетілетін қызметтерді) өткізу бойынша ақылы қызмет түрлерін көрсетуден мемлекеттік мекеме алатын ақшаның түсуін және жұмсалуын есепке алу Қазақстан Республикасы Қаржы министрінің "Мемлекеттік мекемелерде бухгалтерлік есепке алуды жүргізу қағидалары" 2010 жылғы 3 тамыздағы </w:t>
      </w:r>
      <w:r>
        <w:rPr>
          <w:rFonts w:ascii="Times New Roman"/>
          <w:b w:val="false"/>
          <w:i w:val="false"/>
          <w:color w:val="000000"/>
          <w:sz w:val="28"/>
        </w:rPr>
        <w:t>№ 393</w:t>
      </w:r>
      <w:r>
        <w:rPr>
          <w:rFonts w:ascii="Times New Roman"/>
          <w:b w:val="false"/>
          <w:i w:val="false"/>
          <w:color w:val="000000"/>
          <w:sz w:val="28"/>
        </w:rPr>
        <w:t xml:space="preserve"> (Нормативтік құқықтық актілерді мемлекеттік тіркеу тізілімінде № 6443 болып тіркелген) және "Қаржылық есептілік нысандарын және оларды жасау мен ұсыну қағидаларын бекіту туралы" 2017 жылғы 1 тамыздағы </w:t>
      </w:r>
      <w:r>
        <w:rPr>
          <w:rFonts w:ascii="Times New Roman"/>
          <w:b w:val="false"/>
          <w:i w:val="false"/>
          <w:color w:val="000000"/>
          <w:sz w:val="28"/>
        </w:rPr>
        <w:t>№ 468</w:t>
      </w:r>
      <w:r>
        <w:rPr>
          <w:rFonts w:ascii="Times New Roman"/>
          <w:b w:val="false"/>
          <w:i w:val="false"/>
          <w:color w:val="000000"/>
          <w:sz w:val="28"/>
        </w:rPr>
        <w:t xml:space="preserve"> (Нормативтік құқықтық актілерді мемлекеттік тіркеу тізілімінде № 15594 болып тіркелген) бұйрықтарымен бекітілген тәртіппен жүзеге асырылады.</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Сұрыптық сынау саласындағы</w:t>
            </w:r>
            <w:r>
              <w:br/>
            </w:r>
            <w:r>
              <w:rPr>
                <w:rFonts w:ascii="Times New Roman"/>
                <w:b w:val="false"/>
                <w:i w:val="false"/>
                <w:color w:val="000000"/>
                <w:sz w:val="20"/>
              </w:rPr>
              <w:t>мемлекеттік мекеменің</w:t>
            </w:r>
            <w:r>
              <w:br/>
            </w:r>
            <w:r>
              <w:rPr>
                <w:rFonts w:ascii="Times New Roman"/>
                <w:b w:val="false"/>
                <w:i w:val="false"/>
                <w:color w:val="000000"/>
                <w:sz w:val="20"/>
              </w:rPr>
              <w:t>тауарларды (жұмыстарды,</w:t>
            </w:r>
            <w:r>
              <w:br/>
            </w:r>
            <w:r>
              <w:rPr>
                <w:rFonts w:ascii="Times New Roman"/>
                <w:b w:val="false"/>
                <w:i w:val="false"/>
                <w:color w:val="000000"/>
                <w:sz w:val="20"/>
              </w:rPr>
              <w:t>көрсетілетін қызметтерді) өткізу</w:t>
            </w:r>
            <w:r>
              <w:br/>
            </w:r>
            <w:r>
              <w:rPr>
                <w:rFonts w:ascii="Times New Roman"/>
                <w:b w:val="false"/>
                <w:i w:val="false"/>
                <w:color w:val="000000"/>
                <w:sz w:val="20"/>
              </w:rPr>
              <w:t>бойынша ақылы қызмет</w:t>
            </w:r>
            <w:r>
              <w:br/>
            </w:r>
            <w:r>
              <w:rPr>
                <w:rFonts w:ascii="Times New Roman"/>
                <w:b w:val="false"/>
                <w:i w:val="false"/>
                <w:color w:val="000000"/>
                <w:sz w:val="20"/>
              </w:rPr>
              <w:t>түрлерін көрсетуі және оның</w:t>
            </w:r>
            <w:r>
              <w:br/>
            </w:r>
            <w:r>
              <w:rPr>
                <w:rFonts w:ascii="Times New Roman"/>
                <w:b w:val="false"/>
                <w:i w:val="false"/>
                <w:color w:val="000000"/>
                <w:sz w:val="20"/>
              </w:rPr>
              <w:t>тауарларды (жұмыстарды,</w:t>
            </w:r>
            <w:r>
              <w:br/>
            </w:r>
            <w:r>
              <w:rPr>
                <w:rFonts w:ascii="Times New Roman"/>
                <w:b w:val="false"/>
                <w:i w:val="false"/>
                <w:color w:val="000000"/>
                <w:sz w:val="20"/>
              </w:rPr>
              <w:t>көрсетілетін қызметтерді)</w:t>
            </w:r>
            <w:r>
              <w:br/>
            </w:r>
            <w:r>
              <w:rPr>
                <w:rFonts w:ascii="Times New Roman"/>
                <w:b w:val="false"/>
                <w:i w:val="false"/>
                <w:color w:val="000000"/>
                <w:sz w:val="20"/>
              </w:rPr>
              <w:t>өткізуден түскен ақшаны</w:t>
            </w:r>
            <w:r>
              <w:br/>
            </w:r>
            <w:r>
              <w:rPr>
                <w:rFonts w:ascii="Times New Roman"/>
                <w:b w:val="false"/>
                <w:i w:val="false"/>
                <w:color w:val="000000"/>
                <w:sz w:val="20"/>
              </w:rPr>
              <w:t>жұмсауы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Ауыл шаруашылығы дақылдарын сұрыптық сынау жөнiндегi мемлекеттiк комиссиясы</w:t>
            </w:r>
          </w:p>
          <w:p>
            <w:pPr>
              <w:spacing w:after="20"/>
              <w:ind w:left="20"/>
              <w:jc w:val="both"/>
            </w:pPr>
            <w:r>
              <w:rPr>
                <w:rFonts w:ascii="Times New Roman"/>
                <w:b w:val="false"/>
                <w:i w:val="false"/>
                <w:color w:val="000000"/>
                <w:sz w:val="20"/>
              </w:rPr>
              <w:t>
(010000, Нұр-Сұлтан қаласы, Абай даңғылы, 13-үй, "Іскер" бизнес орталығы, 11-қабат, 1111-кабинет)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нөмірі</w:t>
            </w:r>
          </w:p>
          <w:p>
            <w:pPr>
              <w:spacing w:after="20"/>
              <w:ind w:left="20"/>
              <w:jc w:val="both"/>
            </w:pPr>
          </w:p>
          <w:p>
            <w:pPr>
              <w:spacing w:after="20"/>
              <w:ind w:left="20"/>
              <w:jc w:val="both"/>
            </w:pPr>
            <w:r>
              <w:drawing>
                <wp:inline distT="0" distB="0" distL="0" distR="0">
                  <wp:extent cx="2273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733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Тіркелген күні</w:t>
            </w:r>
          </w:p>
          <w:p>
            <w:pPr>
              <w:spacing w:after="20"/>
              <w:ind w:left="20"/>
              <w:jc w:val="both"/>
            </w:pPr>
          </w:p>
          <w:p>
            <w:pPr>
              <w:spacing w:after="20"/>
              <w:ind w:left="20"/>
              <w:jc w:val="both"/>
            </w:pPr>
            <w:r>
              <w:drawing>
                <wp:inline distT="0" distB="0" distL="0" distR="0">
                  <wp:extent cx="2273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73300" cy="419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1. Өтiнiш берушi(лер)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 немесе жеке тұлғаның аты, әкесiнiң аты (бар болса), тегі)</w:t>
      </w:r>
    </w:p>
    <w:p>
      <w:pPr>
        <w:spacing w:after="0"/>
        <w:ind w:left="0"/>
        <w:jc w:val="both"/>
      </w:pPr>
      <w:r>
        <w:rPr>
          <w:rFonts w:ascii="Times New Roman"/>
          <w:b w:val="false"/>
          <w:i w:val="false"/>
          <w:color w:val="000000"/>
          <w:sz w:val="28"/>
        </w:rPr>
        <w:t>
      2. Почталық мекенжайы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3. Телефоны _____________________________________________________________</w:t>
      </w:r>
    </w:p>
    <w:p>
      <w:pPr>
        <w:spacing w:after="0"/>
        <w:ind w:left="0"/>
        <w:jc w:val="both"/>
      </w:pPr>
      <w:r>
        <w:rPr>
          <w:rFonts w:ascii="Times New Roman"/>
          <w:b w:val="false"/>
          <w:i w:val="false"/>
          <w:color w:val="000000"/>
          <w:sz w:val="28"/>
        </w:rPr>
        <w:t>
      4. Электрондық мекенжайы _________________________________________________</w:t>
      </w:r>
    </w:p>
    <w:p>
      <w:pPr>
        <w:spacing w:after="0"/>
        <w:ind w:left="0"/>
        <w:jc w:val="both"/>
      </w:pPr>
      <w:r>
        <w:rPr>
          <w:rFonts w:ascii="Times New Roman"/>
          <w:b w:val="false"/>
          <w:i w:val="false"/>
          <w:color w:val="000000"/>
          <w:sz w:val="28"/>
        </w:rPr>
        <w:t>
      Мен (біз) _________________________________________________________________</w:t>
      </w:r>
    </w:p>
    <w:p>
      <w:pPr>
        <w:spacing w:after="0"/>
        <w:ind w:left="0"/>
        <w:jc w:val="both"/>
      </w:pPr>
      <w:r>
        <w:rPr>
          <w:rFonts w:ascii="Times New Roman"/>
          <w:b w:val="false"/>
          <w:i w:val="false"/>
          <w:color w:val="000000"/>
          <w:sz w:val="28"/>
        </w:rPr>
        <w:t>
      (көрсетілетін қызметтің атауы)</w:t>
      </w:r>
    </w:p>
    <w:p>
      <w:pPr>
        <w:spacing w:after="0"/>
        <w:ind w:left="0"/>
        <w:jc w:val="both"/>
      </w:pPr>
      <w:r>
        <w:rPr>
          <w:rFonts w:ascii="Times New Roman"/>
          <w:b w:val="false"/>
          <w:i w:val="false"/>
          <w:color w:val="000000"/>
          <w:sz w:val="28"/>
        </w:rPr>
        <w:t>
      бойынша қызмет көрсетуді сұраймын (сұраймыз).</w:t>
      </w:r>
    </w:p>
    <w:p>
      <w:pPr>
        <w:spacing w:after="0"/>
        <w:ind w:left="0"/>
        <w:jc w:val="both"/>
      </w:pPr>
      <w:r>
        <w:rPr>
          <w:rFonts w:ascii="Times New Roman"/>
          <w:b w:val="false"/>
          <w:i w:val="false"/>
          <w:color w:val="000000"/>
          <w:sz w:val="28"/>
        </w:rPr>
        <w:t>
      Көрсетілетін қызмет туралы қосымша мәліметтер (көрсетілетін қызметке байланысты</w:t>
      </w:r>
    </w:p>
    <w:p>
      <w:pPr>
        <w:spacing w:after="0"/>
        <w:ind w:left="0"/>
        <w:jc w:val="both"/>
      </w:pPr>
      <w:r>
        <w:rPr>
          <w:rFonts w:ascii="Times New Roman"/>
          <w:b w:val="false"/>
          <w:i w:val="false"/>
          <w:color w:val="000000"/>
          <w:sz w:val="28"/>
        </w:rPr>
        <w:t>
      толтырылады):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Мен (біз) өзімде (өзімізде) бар мәліметтер бойынша өтінімді қарау үшін қажетті және</w:t>
      </w:r>
    </w:p>
    <w:p>
      <w:pPr>
        <w:spacing w:after="0"/>
        <w:ind w:left="0"/>
        <w:jc w:val="both"/>
      </w:pPr>
      <w:r>
        <w:rPr>
          <w:rFonts w:ascii="Times New Roman"/>
          <w:b w:val="false"/>
          <w:i w:val="false"/>
          <w:color w:val="000000"/>
          <w:sz w:val="28"/>
        </w:rPr>
        <w:t>
      осы өтінішке енгізілген ақпарат түпкілікті және дұрыс болып табылатынын</w:t>
      </w:r>
    </w:p>
    <w:p>
      <w:pPr>
        <w:spacing w:after="0"/>
        <w:ind w:left="0"/>
        <w:jc w:val="both"/>
      </w:pPr>
      <w:r>
        <w:rPr>
          <w:rFonts w:ascii="Times New Roman"/>
          <w:b w:val="false"/>
          <w:i w:val="false"/>
          <w:color w:val="000000"/>
          <w:sz w:val="28"/>
        </w:rPr>
        <w:t>
      мәлімдеймін (мәлімдейміз).</w:t>
      </w:r>
    </w:p>
    <w:p>
      <w:pPr>
        <w:spacing w:after="0"/>
        <w:ind w:left="0"/>
        <w:jc w:val="both"/>
      </w:pPr>
      <w:r>
        <w:rPr>
          <w:rFonts w:ascii="Times New Roman"/>
          <w:b w:val="false"/>
          <w:i w:val="false"/>
          <w:color w:val="000000"/>
          <w:sz w:val="28"/>
        </w:rPr>
        <w:t>
      Мен (біз) сұрыптарды сынақтан өткізу саласындағы ақылы қызмет түрлерін көрсетуге</w:t>
      </w:r>
    </w:p>
    <w:p>
      <w:pPr>
        <w:spacing w:after="0"/>
        <w:ind w:left="0"/>
        <w:jc w:val="both"/>
      </w:pPr>
      <w:r>
        <w:rPr>
          <w:rFonts w:ascii="Times New Roman"/>
          <w:b w:val="false"/>
          <w:i w:val="false"/>
          <w:color w:val="000000"/>
          <w:sz w:val="28"/>
        </w:rPr>
        <w:t>
      белгіленген бағалармен таныстым (таныстық) және уақтылы төлеуге кепілдік беремін</w:t>
      </w:r>
    </w:p>
    <w:p>
      <w:pPr>
        <w:spacing w:after="0"/>
        <w:ind w:left="0"/>
        <w:jc w:val="both"/>
      </w:pPr>
      <w:r>
        <w:rPr>
          <w:rFonts w:ascii="Times New Roman"/>
          <w:b w:val="false"/>
          <w:i w:val="false"/>
          <w:color w:val="000000"/>
          <w:sz w:val="28"/>
        </w:rPr>
        <w:t>
      (кепілдік береміз) деп мәлімдеймін (мәлімдейміз).</w:t>
      </w:r>
    </w:p>
    <w:p>
      <w:pPr>
        <w:spacing w:after="0"/>
        <w:ind w:left="0"/>
        <w:jc w:val="both"/>
      </w:pPr>
      <w:r>
        <w:rPr>
          <w:rFonts w:ascii="Times New Roman"/>
          <w:b w:val="false"/>
          <w:i w:val="false"/>
          <w:color w:val="000000"/>
          <w:sz w:val="28"/>
        </w:rPr>
        <w:t>
      Өтініш берушінің (өтініш берушілердің) қолы (қолдары) ___________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Сұрыптық сынау саласындағы</w:t>
            </w:r>
            <w:r>
              <w:br/>
            </w:r>
            <w:r>
              <w:rPr>
                <w:rFonts w:ascii="Times New Roman"/>
                <w:b w:val="false"/>
                <w:i w:val="false"/>
                <w:color w:val="000000"/>
                <w:sz w:val="20"/>
              </w:rPr>
              <w:t>мемлекеттік мекеменің</w:t>
            </w:r>
            <w:r>
              <w:br/>
            </w:r>
            <w:r>
              <w:rPr>
                <w:rFonts w:ascii="Times New Roman"/>
                <w:b w:val="false"/>
                <w:i w:val="false"/>
                <w:color w:val="000000"/>
                <w:sz w:val="20"/>
              </w:rPr>
              <w:t>тауарларды (жұмыстарды,</w:t>
            </w:r>
            <w:r>
              <w:br/>
            </w:r>
            <w:r>
              <w:rPr>
                <w:rFonts w:ascii="Times New Roman"/>
                <w:b w:val="false"/>
                <w:i w:val="false"/>
                <w:color w:val="000000"/>
                <w:sz w:val="20"/>
              </w:rPr>
              <w:t>көрсетілетін қызметтерді) өткізу</w:t>
            </w:r>
            <w:r>
              <w:br/>
            </w:r>
            <w:r>
              <w:rPr>
                <w:rFonts w:ascii="Times New Roman"/>
                <w:b w:val="false"/>
                <w:i w:val="false"/>
                <w:color w:val="000000"/>
                <w:sz w:val="20"/>
              </w:rPr>
              <w:t>бойынша ақылы қызмет</w:t>
            </w:r>
            <w:r>
              <w:br/>
            </w:r>
            <w:r>
              <w:rPr>
                <w:rFonts w:ascii="Times New Roman"/>
                <w:b w:val="false"/>
                <w:i w:val="false"/>
                <w:color w:val="000000"/>
                <w:sz w:val="20"/>
              </w:rPr>
              <w:t>түрлерін көрсетуі және оның</w:t>
            </w:r>
            <w:r>
              <w:br/>
            </w:r>
            <w:r>
              <w:rPr>
                <w:rFonts w:ascii="Times New Roman"/>
                <w:b w:val="false"/>
                <w:i w:val="false"/>
                <w:color w:val="000000"/>
                <w:sz w:val="20"/>
              </w:rPr>
              <w:t>тауарларды (жұмыстарды,</w:t>
            </w:r>
            <w:r>
              <w:br/>
            </w:r>
            <w:r>
              <w:rPr>
                <w:rFonts w:ascii="Times New Roman"/>
                <w:b w:val="false"/>
                <w:i w:val="false"/>
                <w:color w:val="000000"/>
                <w:sz w:val="20"/>
              </w:rPr>
              <w:t>көрсетілетін қызметтерді)</w:t>
            </w:r>
            <w:r>
              <w:br/>
            </w:r>
            <w:r>
              <w:rPr>
                <w:rFonts w:ascii="Times New Roman"/>
                <w:b w:val="false"/>
                <w:i w:val="false"/>
                <w:color w:val="000000"/>
                <w:sz w:val="20"/>
              </w:rPr>
              <w:t>өткізуден түскен ақшаны</w:t>
            </w:r>
            <w:r>
              <w:br/>
            </w:r>
            <w:r>
              <w:rPr>
                <w:rFonts w:ascii="Times New Roman"/>
                <w:b w:val="false"/>
                <w:i w:val="false"/>
                <w:color w:val="000000"/>
                <w:sz w:val="20"/>
              </w:rPr>
              <w:t>жұмсауы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Сұрыптық сынау саласындағы тауарларды (жұмыстарды, көрсетілетін қызметтерді) өткізу бойынша ақылы қызмет түрлерін көрсетуге арналған өтініштің қабылдануы туралы хабарлама </w:t>
      </w:r>
    </w:p>
    <w:p>
      <w:pPr>
        <w:spacing w:after="0"/>
        <w:ind w:left="0"/>
        <w:jc w:val="both"/>
      </w:pPr>
      <w:r>
        <w:rPr>
          <w:rFonts w:ascii="Times New Roman"/>
          <w:b w:val="false"/>
          <w:i w:val="false"/>
          <w:color w:val="000000"/>
          <w:sz w:val="28"/>
        </w:rPr>
        <w:t>
      Орындаушы: ______________________________________________________</w:t>
      </w:r>
    </w:p>
    <w:p>
      <w:pPr>
        <w:spacing w:after="0"/>
        <w:ind w:left="0"/>
        <w:jc w:val="both"/>
      </w:pPr>
      <w:r>
        <w:rPr>
          <w:rFonts w:ascii="Times New Roman"/>
          <w:b w:val="false"/>
          <w:i w:val="false"/>
          <w:color w:val="000000"/>
          <w:sz w:val="28"/>
        </w:rPr>
        <w:t>
      Тапсырыс беруші(лер): _____________________________________________</w:t>
      </w:r>
    </w:p>
    <w:p>
      <w:pPr>
        <w:spacing w:after="0"/>
        <w:ind w:left="0"/>
        <w:jc w:val="both"/>
      </w:pPr>
      <w:r>
        <w:rPr>
          <w:rFonts w:ascii="Times New Roman"/>
          <w:b w:val="false"/>
          <w:i w:val="false"/>
          <w:color w:val="000000"/>
          <w:sz w:val="28"/>
        </w:rPr>
        <w:t>
      Өтінімнің тіркеу нөмірі: ____________________________________________</w:t>
      </w:r>
    </w:p>
    <w:p>
      <w:pPr>
        <w:spacing w:after="0"/>
        <w:ind w:left="0"/>
        <w:jc w:val="both"/>
      </w:pPr>
      <w:r>
        <w:rPr>
          <w:rFonts w:ascii="Times New Roman"/>
          <w:b w:val="false"/>
          <w:i w:val="false"/>
          <w:color w:val="000000"/>
          <w:sz w:val="28"/>
        </w:rPr>
        <w:t>
      Өтінімді тіркеу күні: _______________________________________________</w:t>
      </w:r>
    </w:p>
    <w:p>
      <w:pPr>
        <w:spacing w:after="0"/>
        <w:ind w:left="0"/>
        <w:jc w:val="both"/>
      </w:pPr>
      <w:r>
        <w:rPr>
          <w:rFonts w:ascii="Times New Roman"/>
          <w:b w:val="false"/>
          <w:i w:val="false"/>
          <w:color w:val="000000"/>
          <w:sz w:val="28"/>
        </w:rPr>
        <w:t>
      Көрсетілетін қызметтің атауы: _______________________________________</w:t>
      </w:r>
    </w:p>
    <w:p>
      <w:pPr>
        <w:spacing w:after="0"/>
        <w:ind w:left="0"/>
        <w:jc w:val="both"/>
      </w:pPr>
      <w:r>
        <w:rPr>
          <w:rFonts w:ascii="Times New Roman"/>
          <w:b w:val="false"/>
          <w:i w:val="false"/>
          <w:color w:val="000000"/>
          <w:sz w:val="28"/>
        </w:rPr>
        <w:t>
      Қоса берілген құжаттардың саны және атауы: __________________________</w:t>
      </w:r>
    </w:p>
    <w:p>
      <w:pPr>
        <w:spacing w:after="0"/>
        <w:ind w:left="0"/>
        <w:jc w:val="both"/>
      </w:pPr>
      <w:r>
        <w:rPr>
          <w:rFonts w:ascii="Times New Roman"/>
          <w:b w:val="false"/>
          <w:i w:val="false"/>
          <w:color w:val="000000"/>
          <w:sz w:val="28"/>
        </w:rPr>
        <w:t>
      Өтінішті қабылдаған жауапты лауазымды адам 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Басшы __________ ________________________________________________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Сұрыптық сынау саласындағы</w:t>
            </w:r>
            <w:r>
              <w:br/>
            </w:r>
            <w:r>
              <w:rPr>
                <w:rFonts w:ascii="Times New Roman"/>
                <w:b w:val="false"/>
                <w:i w:val="false"/>
                <w:color w:val="000000"/>
                <w:sz w:val="20"/>
              </w:rPr>
              <w:t>мемлекеттік мекеменің</w:t>
            </w:r>
            <w:r>
              <w:br/>
            </w:r>
            <w:r>
              <w:rPr>
                <w:rFonts w:ascii="Times New Roman"/>
                <w:b w:val="false"/>
                <w:i w:val="false"/>
                <w:color w:val="000000"/>
                <w:sz w:val="20"/>
              </w:rPr>
              <w:t>тауарларды (жұмыстарды,</w:t>
            </w:r>
            <w:r>
              <w:br/>
            </w:r>
            <w:r>
              <w:rPr>
                <w:rFonts w:ascii="Times New Roman"/>
                <w:b w:val="false"/>
                <w:i w:val="false"/>
                <w:color w:val="000000"/>
                <w:sz w:val="20"/>
              </w:rPr>
              <w:t>көрсетілетін қызметтерді) өткізу</w:t>
            </w:r>
            <w:r>
              <w:br/>
            </w:r>
            <w:r>
              <w:rPr>
                <w:rFonts w:ascii="Times New Roman"/>
                <w:b w:val="false"/>
                <w:i w:val="false"/>
                <w:color w:val="000000"/>
                <w:sz w:val="20"/>
              </w:rPr>
              <w:t>бойынша ақылы қызмет</w:t>
            </w:r>
            <w:r>
              <w:br/>
            </w:r>
            <w:r>
              <w:rPr>
                <w:rFonts w:ascii="Times New Roman"/>
                <w:b w:val="false"/>
                <w:i w:val="false"/>
                <w:color w:val="000000"/>
                <w:sz w:val="20"/>
              </w:rPr>
              <w:t>түрлерін көрсетуі және оның</w:t>
            </w:r>
            <w:r>
              <w:br/>
            </w:r>
            <w:r>
              <w:rPr>
                <w:rFonts w:ascii="Times New Roman"/>
                <w:b w:val="false"/>
                <w:i w:val="false"/>
                <w:color w:val="000000"/>
                <w:sz w:val="20"/>
              </w:rPr>
              <w:t>тауарларды (жұмыстарды,</w:t>
            </w:r>
            <w:r>
              <w:br/>
            </w:r>
            <w:r>
              <w:rPr>
                <w:rFonts w:ascii="Times New Roman"/>
                <w:b w:val="false"/>
                <w:i w:val="false"/>
                <w:color w:val="000000"/>
                <w:sz w:val="20"/>
              </w:rPr>
              <w:t>көрсетілетін қызметтерді)</w:t>
            </w:r>
            <w:r>
              <w:br/>
            </w:r>
            <w:r>
              <w:rPr>
                <w:rFonts w:ascii="Times New Roman"/>
                <w:b w:val="false"/>
                <w:i w:val="false"/>
                <w:color w:val="000000"/>
                <w:sz w:val="20"/>
              </w:rPr>
              <w:t>өткізуден түскен ақшаны</w:t>
            </w:r>
            <w:r>
              <w:br/>
            </w:r>
            <w:r>
              <w:rPr>
                <w:rFonts w:ascii="Times New Roman"/>
                <w:b w:val="false"/>
                <w:i w:val="false"/>
                <w:color w:val="000000"/>
                <w:sz w:val="20"/>
              </w:rPr>
              <w:t>жұмсауы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Сұрыптық сынау саласында тауарларды (жұмыстарды, көрсетілетін қызметтерді) өткізу бойынша ақылы қызмет түрлерінің көрсетілгені туралы хабарлама </w:t>
      </w:r>
    </w:p>
    <w:p>
      <w:pPr>
        <w:spacing w:after="0"/>
        <w:ind w:left="0"/>
        <w:jc w:val="both"/>
      </w:pPr>
      <w:r>
        <w:rPr>
          <w:rFonts w:ascii="Times New Roman"/>
          <w:b w:val="false"/>
          <w:i w:val="false"/>
          <w:color w:val="000000"/>
          <w:sz w:val="28"/>
        </w:rPr>
        <w:t>
      Орындаушы: _______________________________________________________</w:t>
      </w:r>
    </w:p>
    <w:p>
      <w:pPr>
        <w:spacing w:after="0"/>
        <w:ind w:left="0"/>
        <w:jc w:val="both"/>
      </w:pPr>
      <w:r>
        <w:rPr>
          <w:rFonts w:ascii="Times New Roman"/>
          <w:b w:val="false"/>
          <w:i w:val="false"/>
          <w:color w:val="000000"/>
          <w:sz w:val="28"/>
        </w:rPr>
        <w:t>
      Тапсырыс беруші (лер): ______________________________________________</w:t>
      </w:r>
    </w:p>
    <w:p>
      <w:pPr>
        <w:spacing w:after="0"/>
        <w:ind w:left="0"/>
        <w:jc w:val="both"/>
      </w:pPr>
      <w:r>
        <w:rPr>
          <w:rFonts w:ascii="Times New Roman"/>
          <w:b w:val="false"/>
          <w:i w:val="false"/>
          <w:color w:val="000000"/>
          <w:sz w:val="28"/>
        </w:rPr>
        <w:t>
      Өтінімнің тіркеу нөмірі: ______________________________________________</w:t>
      </w:r>
    </w:p>
    <w:p>
      <w:pPr>
        <w:spacing w:after="0"/>
        <w:ind w:left="0"/>
        <w:jc w:val="both"/>
      </w:pPr>
      <w:r>
        <w:rPr>
          <w:rFonts w:ascii="Times New Roman"/>
          <w:b w:val="false"/>
          <w:i w:val="false"/>
          <w:color w:val="000000"/>
          <w:sz w:val="28"/>
        </w:rPr>
        <w:t>
      Өтінімді тіркеу күні: _________________________________________________</w:t>
      </w:r>
    </w:p>
    <w:p>
      <w:pPr>
        <w:spacing w:after="0"/>
        <w:ind w:left="0"/>
        <w:jc w:val="both"/>
      </w:pPr>
      <w:r>
        <w:rPr>
          <w:rFonts w:ascii="Times New Roman"/>
          <w:b w:val="false"/>
          <w:i w:val="false"/>
          <w:color w:val="000000"/>
          <w:sz w:val="28"/>
        </w:rPr>
        <w:t>
      Көрсетілген қызметтің атауы: _________________________________________</w:t>
      </w:r>
    </w:p>
    <w:p>
      <w:pPr>
        <w:spacing w:after="0"/>
        <w:ind w:left="0"/>
        <w:jc w:val="both"/>
      </w:pPr>
      <w:r>
        <w:rPr>
          <w:rFonts w:ascii="Times New Roman"/>
          <w:b w:val="false"/>
          <w:i w:val="false"/>
          <w:color w:val="000000"/>
          <w:sz w:val="28"/>
        </w:rPr>
        <w:t>
      Көрсетілетін қызметтің мәртебесі: _____________________________________</w:t>
      </w:r>
    </w:p>
    <w:p>
      <w:pPr>
        <w:spacing w:after="0"/>
        <w:ind w:left="0"/>
        <w:jc w:val="both"/>
      </w:pPr>
      <w:r>
        <w:rPr>
          <w:rFonts w:ascii="Times New Roman"/>
          <w:b w:val="false"/>
          <w:i w:val="false"/>
          <w:color w:val="000000"/>
          <w:sz w:val="28"/>
        </w:rPr>
        <w:t>
      Төлеу сомасы: ______________________________________________________</w:t>
      </w:r>
    </w:p>
    <w:p>
      <w:pPr>
        <w:spacing w:after="0"/>
        <w:ind w:left="0"/>
        <w:jc w:val="both"/>
      </w:pPr>
      <w:r>
        <w:rPr>
          <w:rFonts w:ascii="Times New Roman"/>
          <w:b w:val="false"/>
          <w:i w:val="false"/>
          <w:color w:val="000000"/>
          <w:sz w:val="28"/>
        </w:rPr>
        <w:t>
      Басшы __________ __________________________________________________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