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8aaa" w14:textId="5168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23 ақпандағы № 99 бұйрығы. Қазақстан Республикасының Әділет министрлігінде 2022 жылғы 28 ақпанда № 26939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күшін жою көзделген - ҚР Өнеркәсіп және құрылыс министрінің м.а. 15.09.2023 </w:t>
      </w:r>
      <w:r>
        <w:rPr>
          <w:rFonts w:ascii="Times New Roman"/>
          <w:b w:val="false"/>
          <w:i w:val="false"/>
          <w:color w:val="ff0000"/>
          <w:sz w:val="28"/>
        </w:rPr>
        <w:t>№ 8</w:t>
      </w:r>
      <w:r>
        <w:rPr>
          <w:rFonts w:ascii="Times New Roman"/>
          <w:b w:val="false"/>
          <w:i w:val="false"/>
          <w:color w:val="ff0000"/>
          <w:sz w:val="28"/>
        </w:rPr>
        <w:t xml:space="preserve"> (10.06.2024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12587 болып тіркелген) мынадай өзгерістер мен толықтыру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Энергия аудиторларына кандидаттарды аттестаттауды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"8. Жауапты орындаушы кандидаттың ұсынылған құжаттарын тіркеген сәттен бастап 2 (екі) жұмыс күні ішінде олардың толықтығын тексереді және көрсетілетін қызметті алушы құжаттар топтамасын толық ұсынбаған жағдайда көрсетілетін қызметті беруші басшысының немесе оны алмастыратын адамның электрондық цифрлық қолтаңбасымен (бұдан әрі – ЭЦҚ) қол қойылған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одан әрі қараудан дәлелді түрде бас тартады (бұдан әрі – дәлелді бас тарту) және мемлекеттік қызмет көрсету нысанына сәйкес оны көрсетілетін қызметті алушыға электрондық құжат нысанында портал арқылы көрсетілетін қызметті алушының жеке кабинетіне жолдайды. </w:t>
      </w:r>
    </w:p>
    <w:bookmarkStart w:name="z4" w:id="2"/>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жағдайда, жауапты орындаушы 7 (жеті) жұмыс күні ішінде көрсетілетін қызметті алушының мемлекеттік қызметті көрсету үшін қажетті ұсынылған құжаттар мен оларда көрсетілген мәліметтердің Қазақстан Республикасының энергия үнемдеу және энергия тиімділігін арттыру туралы заңнамасында белгіленген талаптарға сәйкестігін тексереді және 1 (бір) жұмыс күні ішінде мемлекеттік қызметті көрсету нәтижесін -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энергия аудиторының аттестатын ресімдейді.";</w:t>
      </w:r>
    </w:p>
    <w:bookmarkEnd w:id="2"/>
    <w:bookmarkStart w:name="z5" w:id="3"/>
    <w:p>
      <w:pPr>
        <w:spacing w:after="0"/>
        <w:ind w:left="0"/>
        <w:jc w:val="both"/>
      </w:pPr>
      <w:r>
        <w:rPr>
          <w:rFonts w:ascii="Times New Roman"/>
          <w:b w:val="false"/>
          <w:i w:val="false"/>
          <w:color w:val="000000"/>
          <w:sz w:val="28"/>
        </w:rPr>
        <w:t>
      мынадай мазмұндағы 9-1-тармақпен толықтырылсын:</w:t>
      </w:r>
    </w:p>
    <w:bookmarkEnd w:id="3"/>
    <w:p>
      <w:pPr>
        <w:spacing w:after="0"/>
        <w:ind w:left="0"/>
        <w:jc w:val="both"/>
      </w:pPr>
      <w:r>
        <w:rPr>
          <w:rFonts w:ascii="Times New Roman"/>
          <w:b w:val="false"/>
          <w:i w:val="false"/>
          <w:color w:val="000000"/>
          <w:sz w:val="28"/>
        </w:rPr>
        <w:t>
      "9-1. Мемлекеттік қызметті көрсетуден бас тарту үшін негіздер анықталған кезде көрсетілетін қызметті беруші көрсетілетін қызметті алушыға мемлекеттік қызметті көрсетуден бас тарту туралы алдын ала шешім туралы, сондай-ақ тыңдауды өткізу уақыты мен орны (тәсілі) туралы алдын ала шешім бойынша көрсетілетін қызметті алушыға позициясын білдіру мүмкіндігі үшін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энергия аудитордың аттестатын немесе мемлекеттік қызметті көрсетуден дәлелді бас тартуды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Көрсетілетін қызметті алушы мемлекеттік қызметті көрсету мәселелері бойынша шағымды шешіміне, әрекетіне (әрекетсіздігіне) шағым жасалған көрсетілетін қызметті берушіге, лаузымды адамға береді.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лауазымды адам шағым келіп түскен күннен бастап 3 (үш) жұмыс күні ішінде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 оны тіркеген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Мемлекеттік корпорация жұмыскерлерінің қызмет көрсету кезіндегі әрекеттеріне (әрекетсіздігіне) шағым оның басшысының атына не ақпараттандыру саласындағы уәкілетті органға беріледі.</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"17.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8-жол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сәйкес нысан бойынша өтініш (сұрау);</w:t>
            </w:r>
          </w:p>
          <w:p>
            <w:pPr>
              <w:spacing w:after="20"/>
              <w:ind w:left="20"/>
              <w:jc w:val="both"/>
            </w:pPr>
            <w:r>
              <w:rPr>
                <w:rFonts w:ascii="Times New Roman"/>
                <w:b w:val="false"/>
                <w:i w:val="false"/>
                <w:color w:val="000000"/>
                <w:sz w:val="20"/>
              </w:rPr>
              <w:t>
2) жоғары инженерлік-техникалық білімі туралы дипломның электрондық көшірмесі немесе цифрлық құжаттар сервисіндегі электрондық құжат;</w:t>
            </w:r>
          </w:p>
          <w:p>
            <w:pPr>
              <w:spacing w:after="20"/>
              <w:ind w:left="20"/>
              <w:jc w:val="both"/>
            </w:pPr>
            <w:r>
              <w:rPr>
                <w:rFonts w:ascii="Times New Roman"/>
                <w:b w:val="false"/>
                <w:i w:val="false"/>
                <w:color w:val="000000"/>
                <w:sz w:val="20"/>
              </w:rPr>
              <w:t>
3) энергия аудиті бағыты бойынша энергия үнемдеу және энергия тиiмдiлiгiн арттыру саласындағы курстардан өткені туралы куәліктің электрондық көшірмесі;</w:t>
            </w:r>
          </w:p>
          <w:p>
            <w:pPr>
              <w:spacing w:after="20"/>
              <w:ind w:left="20"/>
              <w:jc w:val="both"/>
            </w:pPr>
            <w:r>
              <w:rPr>
                <w:rFonts w:ascii="Times New Roman"/>
                <w:b w:val="false"/>
                <w:i w:val="false"/>
                <w:color w:val="000000"/>
                <w:sz w:val="20"/>
              </w:rPr>
              <w:t>
4) кандидаттың еңбек қызметінің жалпы техникалық жұмыс өтілінің кемінде 5 (бес) жыл, оның ішінде энергия аудиторлық ұйымда кемінде 1 (бір) жыл энергия аудиторы болуын растайтын құжаттың электрондық көшірмесін;</w:t>
            </w:r>
          </w:p>
          <w:p>
            <w:pPr>
              <w:spacing w:after="20"/>
              <w:ind w:left="20"/>
              <w:jc w:val="both"/>
            </w:pPr>
            <w:r>
              <w:rPr>
                <w:rFonts w:ascii="Times New Roman"/>
                <w:b w:val="false"/>
                <w:i w:val="false"/>
                <w:color w:val="000000"/>
                <w:sz w:val="20"/>
              </w:rPr>
              <w:t>
5) III және одан жоғары рұқсат беру тобының білімін біліктілік тексеру хаттамасының электрондық көшірмесі.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11"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12"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