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1f565" w14:textId="6e1f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28 ақпандағы № 20 және Қазақстан Республикасының Цифрлық даму, инновациялар және аэроғарыш өнеркәсібі министрінің 2022 жылғы 28 ақпандағы № 68/НҚ бірлескен бұйрығы. Қазақстан Республикасының Әділет министрлігінде 2022 жылғы 2 наурызда № 26981 болып тіркелді.</w:t>
      </w:r>
    </w:p>
    <w:p>
      <w:pPr>
        <w:spacing w:after="0"/>
        <w:ind w:left="0"/>
        <w:jc w:val="both"/>
      </w:pPr>
      <w:r>
        <w:rPr>
          <w:rFonts w:ascii="Times New Roman"/>
          <w:b w:val="false"/>
          <w:i w:val="false"/>
          <w:color w:val="ff0000"/>
          <w:sz w:val="28"/>
        </w:rPr>
        <w:t xml:space="preserve">
      Ескерту. Бірлескен бұйрықтың тақырыбы жаңа редакцияда – ҚР Қаржылық мониторинг агенттігі Төрағасының 13.09.2022 </w:t>
      </w:r>
      <w:r>
        <w:rPr>
          <w:rFonts w:ascii="Times New Roman"/>
          <w:b w:val="false"/>
          <w:i w:val="false"/>
          <w:color w:val="ff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p>
    <w:p>
      <w:pPr>
        <w:spacing w:after="0"/>
        <w:ind w:left="0"/>
        <w:jc w:val="both"/>
      </w:pPr>
      <w:r>
        <w:rPr>
          <w:rFonts w:ascii="Times New Roman"/>
          <w:b w:val="false"/>
          <w:i w:val="false"/>
          <w:color w:val="000000"/>
          <w:sz w:val="28"/>
        </w:rPr>
        <w:t xml:space="preserve">
      Қазақстан Республикасы "Қылмыстық жолмен алынған кірістерді заңдастыруға (жылыстатуға) және терроризмді қаржыландыруға қарсы іс-қимыл туралы" Заңының 11-бабы </w:t>
      </w:r>
      <w:r>
        <w:rPr>
          <w:rFonts w:ascii="Times New Roman"/>
          <w:b w:val="false"/>
          <w:i w:val="false"/>
          <w:color w:val="000000"/>
          <w:sz w:val="28"/>
        </w:rPr>
        <w:t>3-2-тармағына</w:t>
      </w:r>
      <w:r>
        <w:rPr>
          <w:rFonts w:ascii="Times New Roman"/>
          <w:b w:val="false"/>
          <w:i w:val="false"/>
          <w:color w:val="000000"/>
          <w:sz w:val="28"/>
        </w:rPr>
        <w:t xml:space="preserve"> сәйкес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2. Қазақстан Республикасының Қаржылық мониторинг агенттігі (бұдан әрі – Агенттік) заңнамада белгіленген тәртіппен:</w:t>
      </w:r>
    </w:p>
    <w:bookmarkEnd w:id="0"/>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бұйрықты Агенттіктің интернет-ресурсында орналастыруды қамтамасыз етсін.</w:t>
      </w:r>
    </w:p>
    <w:bookmarkStart w:name="z3" w:id="1"/>
    <w:p>
      <w:pPr>
        <w:spacing w:after="0"/>
        <w:ind w:left="0"/>
        <w:jc w:val="both"/>
      </w:pPr>
      <w:r>
        <w:rPr>
          <w:rFonts w:ascii="Times New Roman"/>
          <w:b w:val="false"/>
          <w:i w:val="false"/>
          <w:color w:val="000000"/>
          <w:sz w:val="28"/>
        </w:rPr>
        <w:t>
      3. Осы бірлескен бұйрық алғашқы ресми жарияланған күнінен кейін күнтізбелік он күн өткен соң қолданысқа енгізіледі.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Цифрлық даму, инновациялар  және аэроғарыш өнеркәсібі  министрі __________Б. Мусин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Республикасының  Қаржылық мониторинг  агенттігінің төрағасы __________Ж. Элиманов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2022 жылғы</w:t>
            </w:r>
            <w:r>
              <w:br/>
            </w:r>
            <w:r>
              <w:rPr>
                <w:rFonts w:ascii="Times New Roman"/>
                <w:b w:val="false"/>
                <w:i w:val="false"/>
                <w:color w:val="000000"/>
                <w:sz w:val="20"/>
              </w:rPr>
              <w:t>28 ақпандағы № 68/НҚ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28 ақпандағы</w:t>
            </w:r>
            <w:r>
              <w:br/>
            </w:r>
            <w:r>
              <w:rPr>
                <w:rFonts w:ascii="Times New Roman"/>
                <w:b w:val="false"/>
                <w:i w:val="false"/>
                <w:color w:val="000000"/>
                <w:sz w:val="20"/>
              </w:rPr>
              <w:t>№ 20 бірлескен</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үшін қылмыстық жолмен алынған кірістерді заңдастыруға (жылыстатуға) және терроризмді қаржыландыруға қарсы іс-қимыл мақсатында ішкі бақылау қағидаларына қойылатын талаптар</w:t>
      </w:r>
    </w:p>
    <w:bookmarkEnd w:id="2"/>
    <w:bookmarkStart w:name="z5" w:id="3"/>
    <w:p>
      <w:pPr>
        <w:spacing w:after="0"/>
        <w:ind w:left="0"/>
        <w:jc w:val="left"/>
      </w:pPr>
      <w:r>
        <w:rPr>
          <w:rFonts w:ascii="Times New Roman"/>
          <w:b/>
          <w:i w:val="false"/>
          <w:color w:val="000000"/>
        </w:rPr>
        <w:t xml:space="preserve"> 1- 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мақсатында, ішкі бақылау қағидаларына қойылатын талаптар (бұдан әрі – Талаптар) Қазақстан Республикасы "Қылмыстық жолмен алынған кірістерді заңдастыруға (жылыстатуға) және терроризмді қаржыландыруға қарсы іс-қимыл туралы" Заңының (бұдан әрі– КЖ/ТҚҚ туралы Заңы) 11-бабының </w:t>
      </w:r>
      <w:r>
        <w:rPr>
          <w:rFonts w:ascii="Times New Roman"/>
          <w:b w:val="false"/>
          <w:i w:val="false"/>
          <w:color w:val="000000"/>
          <w:sz w:val="28"/>
        </w:rPr>
        <w:t>3-2-тармағына</w:t>
      </w:r>
      <w:r>
        <w:rPr>
          <w:rFonts w:ascii="Times New Roman"/>
          <w:b w:val="false"/>
          <w:i w:val="false"/>
          <w:color w:val="000000"/>
          <w:sz w:val="28"/>
        </w:rPr>
        <w:t xml:space="preserve"> және Ақшаны жылыстатуға қарсы күрестің қаржылық шараларын әзірлеу тобының (ФАТФ) халықаралық стандарттарына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Осы Талаптарда қаржы мониторингінің субъектілеріне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жатады (бұдан әрі – Субъектілер).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Талаптарда мынадай негізгі ұғымдар пайдаланылады:</w:t>
      </w:r>
    </w:p>
    <w:p>
      <w:pPr>
        <w:spacing w:after="0"/>
        <w:ind w:left="0"/>
        <w:jc w:val="both"/>
      </w:pPr>
      <w:r>
        <w:rPr>
          <w:rFonts w:ascii="Times New Roman"/>
          <w:b w:val="false"/>
          <w:i w:val="false"/>
          <w:color w:val="000000"/>
          <w:sz w:val="28"/>
        </w:rPr>
        <w:t>
      1) бөлінген байланыс арнасы – Субъектімен электрондық өзара іс-қимыл жасау үшін пайдаланылатын уәкілетті мемлекеттік органның желісі;</w:t>
      </w:r>
    </w:p>
    <w:p>
      <w:pPr>
        <w:spacing w:after="0"/>
        <w:ind w:left="0"/>
        <w:jc w:val="both"/>
      </w:pPr>
      <w:r>
        <w:rPr>
          <w:rFonts w:ascii="Times New Roman"/>
          <w:b w:val="false"/>
          <w:i w:val="false"/>
          <w:color w:val="000000"/>
          <w:sz w:val="28"/>
        </w:rPr>
        <w:t xml:space="preserve">
      2) ҚМ-1 нысаны –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қылмыстық жолмен алынған кiрiстердi заңдастыруға (жылыстатуға), терроризмдi қаржыландыруға, жаппай қырып-жою қаруын таратуды қаржыландыруға қарсы iс-қимыл (бұдан әрі – КЖ/ТҚ/ЖҚҚТҚҚІ) саласындағы қаржылық мониторинг жөніндегі уәкілетті орган бекітетін Қаржы мониторингі субъектілерімен мәліметтерді беру қағидаларында көзделген қаржылық мониторингке жататын операция туралы мәліметтер мен ақпараттың нысаны;</w:t>
      </w:r>
    </w:p>
    <w:p>
      <w:pPr>
        <w:spacing w:after="0"/>
        <w:ind w:left="0"/>
        <w:jc w:val="both"/>
      </w:pPr>
      <w:r>
        <w:rPr>
          <w:rFonts w:ascii="Times New Roman"/>
          <w:b w:val="false"/>
          <w:i w:val="false"/>
          <w:color w:val="000000"/>
          <w:sz w:val="28"/>
        </w:rPr>
        <w:t>
      3) қылмыстық жолмен алынған кірістерді заңдастыру (жылыстату), терроризмді және жаппай қырып-жою қаруын таратуды қаржыландыру (бұдан әрі – КЖ/ТҚ/ЖҚҚТҚ) тәуекелдері – Субъектілерді КЖ/ТҚ/ЖҚҚТҚ заңдастыру немесе өзге де қылмыстық әрекет процестеріне әдейі немесе абайсызда тарту мүмкіндігі;</w:t>
      </w:r>
    </w:p>
    <w:p>
      <w:pPr>
        <w:spacing w:after="0"/>
        <w:ind w:left="0"/>
        <w:jc w:val="both"/>
      </w:pPr>
      <w:r>
        <w:rPr>
          <w:rFonts w:ascii="Times New Roman"/>
          <w:b w:val="false"/>
          <w:i w:val="false"/>
          <w:color w:val="000000"/>
          <w:sz w:val="28"/>
        </w:rPr>
        <w:t>
      4) қылмыстық жолмен алынған кірістерді заңдастыру (жылыстату), терроризмді және жаппай қырып-жою қаруын таратуды қаржыландыру тәуекелдерін басқару – Субъектілердің КЖ/ТҚ/ЖҚҚТҚ заңдастыру тәуекелдерін мониторингтеу, анықтау, сондай-ақ оларды азайту (клиенттердің қызметтеріне қатысты) бойынша қабылдайтын шаралар жиынтығы;</w:t>
      </w:r>
    </w:p>
    <w:p>
      <w:pPr>
        <w:spacing w:after="0"/>
        <w:ind w:left="0"/>
        <w:jc w:val="both"/>
      </w:pPr>
      <w:r>
        <w:rPr>
          <w:rFonts w:ascii="Times New Roman"/>
          <w:b w:val="false"/>
          <w:i w:val="false"/>
          <w:color w:val="000000"/>
          <w:sz w:val="28"/>
        </w:rPr>
        <w:t>
      5) мінсіз іскерлік бедел – кәсібилікті, адалдықты, алынбаған немесе өтелмеген соттылығының жоқтығын растайтын фактілердің болуы, оның ішінде қаржы ұйымының, банк және (немесе) сақтандыру холдингінің басшы қызметкері лауазымын атқару және қаржы ұйымының ірі қатысушы (ірі акционер) болу өмір бойы құқығынан айыру түріндегі қылмыстық жазаны қолдану туралы заңды күшіне енген сот шешімінің болмауы;</w:t>
      </w:r>
    </w:p>
    <w:p>
      <w:pPr>
        <w:spacing w:after="0"/>
        <w:ind w:left="0"/>
        <w:jc w:val="both"/>
      </w:pPr>
      <w:r>
        <w:rPr>
          <w:rFonts w:ascii="Times New Roman"/>
          <w:b w:val="false"/>
          <w:i w:val="false"/>
          <w:color w:val="000000"/>
          <w:sz w:val="28"/>
        </w:rPr>
        <w:t xml:space="preserve">
      6) уәкілетті орган – КЖ/ТҚҚ туралы </w:t>
      </w:r>
      <w:r>
        <w:rPr>
          <w:rFonts w:ascii="Times New Roman"/>
          <w:b w:val="false"/>
          <w:i w:val="false"/>
          <w:color w:val="000000"/>
          <w:sz w:val="28"/>
        </w:rPr>
        <w:t>Заңға</w:t>
      </w:r>
      <w:r>
        <w:rPr>
          <w:rFonts w:ascii="Times New Roman"/>
          <w:b w:val="false"/>
          <w:i w:val="false"/>
          <w:color w:val="000000"/>
          <w:sz w:val="28"/>
        </w:rPr>
        <w:t xml:space="preserve"> сәйкес қаржы мониторингiн жүзеге асыратын және КЖ/ТҚ/ЖҚҚТҚҚІ жөніндегі өзге де шараларды қабылдайтын мемлекеттiк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Ішкі бақылау мынадай мақсаттарда жүзеге асырылады:</w:t>
      </w:r>
    </w:p>
    <w:p>
      <w:pPr>
        <w:spacing w:after="0"/>
        <w:ind w:left="0"/>
        <w:jc w:val="both"/>
      </w:pPr>
      <w:r>
        <w:rPr>
          <w:rFonts w:ascii="Times New Roman"/>
          <w:b w:val="false"/>
          <w:i w:val="false"/>
          <w:color w:val="000000"/>
          <w:sz w:val="28"/>
        </w:rPr>
        <w:t xml:space="preserve">
      1) Субъектілердің КЖ/ТҚҚ туралы </w:t>
      </w:r>
      <w:r>
        <w:rPr>
          <w:rFonts w:ascii="Times New Roman"/>
          <w:b w:val="false"/>
          <w:i w:val="false"/>
          <w:color w:val="000000"/>
          <w:sz w:val="28"/>
        </w:rPr>
        <w:t>Заңның</w:t>
      </w:r>
      <w:r>
        <w:rPr>
          <w:rFonts w:ascii="Times New Roman"/>
          <w:b w:val="false"/>
          <w:i w:val="false"/>
          <w:color w:val="000000"/>
          <w:sz w:val="28"/>
        </w:rPr>
        <w:t xml:space="preserve"> талаптарын орындауын қамтамасыз ету;</w:t>
      </w:r>
    </w:p>
    <w:p>
      <w:pPr>
        <w:spacing w:after="0"/>
        <w:ind w:left="0"/>
        <w:jc w:val="both"/>
      </w:pPr>
      <w:r>
        <w:rPr>
          <w:rFonts w:ascii="Times New Roman"/>
          <w:b w:val="false"/>
          <w:i w:val="false"/>
          <w:color w:val="000000"/>
          <w:sz w:val="28"/>
        </w:rPr>
        <w:t>
      2) Субъектілердің ішкі бақылау жүйесінің тиімділігін КЖ/ТҚ/ЖҚҚТҚ заңдастыру тәуекелдерін басқару үшін жеткілікті деңгейде қолдау;</w:t>
      </w:r>
    </w:p>
    <w:p>
      <w:pPr>
        <w:spacing w:after="0"/>
        <w:ind w:left="0"/>
        <w:jc w:val="both"/>
      </w:pPr>
      <w:r>
        <w:rPr>
          <w:rFonts w:ascii="Times New Roman"/>
          <w:b w:val="false"/>
          <w:i w:val="false"/>
          <w:color w:val="000000"/>
          <w:sz w:val="28"/>
        </w:rPr>
        <w:t>
      3) КЖ/ТҚ/ЖҚҚТҚ заңдастыру тәуекелдерін азайту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КЖ/ТҚ/ЖҚҚТҚҚІ мақсатында ішкі бақылауды ұйымдастыру шеңберінде Субъектілер:</w:t>
      </w:r>
    </w:p>
    <w:p>
      <w:pPr>
        <w:spacing w:after="0"/>
        <w:ind w:left="0"/>
        <w:jc w:val="both"/>
      </w:pPr>
      <w:r>
        <w:rPr>
          <w:rFonts w:ascii="Times New Roman"/>
          <w:b w:val="false"/>
          <w:i w:val="false"/>
          <w:color w:val="000000"/>
          <w:sz w:val="28"/>
        </w:rPr>
        <w:t>
      1) ұйымның басқару органының немесе атқарушы органының тәуелсіз аудит жүргізуге шешімі болған жағдайда тәуелсіз аудитті, КЖ/ТҚ/ЖҚҚТҚҚІ мақсатында ішкі бақылау тиімділігін бағалауды ұйымның ішкі аудит қызметімен не ішкі аудит жүргізуге уәкілетті өзге органмен жүргізуін қамтитын ішкі бақылау қағидаларын Талаптарға сәйкес басқару органмен немесе атқарушы органмен әзірлеуі және қабылдауы;</w:t>
      </w:r>
    </w:p>
    <w:p>
      <w:pPr>
        <w:spacing w:after="0"/>
        <w:ind w:left="0"/>
        <w:jc w:val="both"/>
      </w:pPr>
      <w:r>
        <w:rPr>
          <w:rFonts w:ascii="Times New Roman"/>
          <w:b w:val="false"/>
          <w:i w:val="false"/>
          <w:color w:val="000000"/>
          <w:sz w:val="28"/>
        </w:rPr>
        <w:t>
      2) бөлінген байланыс арнасының болуын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Ішкі бақылау қағидалары (бұдан әрі – ІБҚ) КЖ/ТҚ/ЖҚҚТҚҚІ-ға бағытталған жұмыстың ұйымдастырушылық негіздерін реттейтін және КЖ/ТҚ/ЖҚҚТҚҚІ мақсатында Субъектілердің іс-қимыл тәртібін белгілейтін құжат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ІБҚ КЖ/ТҚ/ЖҚҚТҚҚІ-ға бағытталған жұмыстың ұйымдастырушылық негіздерін регламенттейтін және Субъектілердің іс-қимыл тәртібін белгілейтін КЖ/ТҚҚ туралы Заңның 11-бабының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бағдарламаларды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ІБҚ Субъектілердің басшы қызметкерлерінің немесе Субъектілердің тиісті құрылымдық бөлімше басшысының деңгейінен төмен емес өзге де басшыларының арасынан, ІБҚ-ның іске асырылуына және сақталуына жауапты адамды тағайындауды, сондай-ақ Субъектілердің ІБҚ-ның іске асырылуына және сақталуына жауапты қызметкерлеріне қойылатын өзге де талаптарды, оның ішінде мінсіз іскерлік беделінің болуын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bookmarkStart w:name="z25" w:id="5"/>
    <w:p>
      <w:pPr>
        <w:spacing w:after="0"/>
        <w:ind w:left="0"/>
        <w:jc w:val="both"/>
      </w:pPr>
      <w:r>
        <w:rPr>
          <w:rFonts w:ascii="Times New Roman"/>
          <w:b w:val="false"/>
          <w:i w:val="false"/>
          <w:color w:val="000000"/>
          <w:sz w:val="28"/>
        </w:rPr>
        <w:t>
      9. КЖ/ТҚҚ туралы Қазақстан Республикасының заңнамасына өзгерістер және (немесе) толықтырулар енгізілген жағдайда, Субъектілер ресми жарияланған кезден бастап күнтізбелік 30 (отыз) күн ішінде ІБҚ-на тиісті өзгерістер және (немесе) толықтырулар енгізеді.</w:t>
      </w:r>
    </w:p>
    <w:bookmarkEnd w:id="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Тиісті құрылымдық бөлімше басшысының деңгейінен төмен емес Субъектілердің өзге де басшыларының немесе Субъектілердің басшы қызметкерлер ішінен ІБҚ-ды іске асыруға және сақтауға жауапты тұлғаны тағайындау туралы талапты, сондай-ақ Субъектілердің ІБҚ-ды іске асыруға және сақтауға жауапты қызметкерлеріне, оның ішінде мінсіз іскерлік беделдің болуы туралы өзге де қойылатын талаптарды қоса алғанда КЖ/ТҚ/ЖҚҚТҚҚІ мақсатында ішкі бақылауды ұйымдастыру бағдарламасы</w:t>
      </w:r>
    </w:p>
    <w:p>
      <w:pPr>
        <w:spacing w:after="0"/>
        <w:ind w:left="0"/>
        <w:jc w:val="both"/>
      </w:pPr>
      <w:r>
        <w:rPr>
          <w:rFonts w:ascii="Times New Roman"/>
          <w:b w:val="false"/>
          <w:i w:val="false"/>
          <w:color w:val="ff0000"/>
          <w:sz w:val="28"/>
        </w:rPr>
        <w:t xml:space="preserve">
      Ескерту. 2-тараудың тақырыбы жаңа редакцияда – ҚР Қаржылық мониторинг агенттігі Төрағасының 13.09.2022 </w:t>
      </w:r>
      <w:r>
        <w:rPr>
          <w:rFonts w:ascii="Times New Roman"/>
          <w:b w:val="false"/>
          <w:i w:val="false"/>
          <w:color w:val="ff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КЖ/ТҚ/ЖҚҚТҚҚІ мақсатында ішкі бақылауды ұйымдастыру бағдарламасы рәсімдерді қамтиды:</w:t>
      </w:r>
    </w:p>
    <w:p>
      <w:pPr>
        <w:spacing w:after="0"/>
        <w:ind w:left="0"/>
        <w:jc w:val="both"/>
      </w:pPr>
      <w:r>
        <w:rPr>
          <w:rFonts w:ascii="Times New Roman"/>
          <w:b w:val="false"/>
          <w:i w:val="false"/>
          <w:color w:val="000000"/>
          <w:sz w:val="28"/>
        </w:rPr>
        <w:t>
      1) КЖ/ТҚ/ЖҚҚТҚҚІ мақсатында ішкі бақылауды жүзеге асыру үшін Субъект пайдаланатын автоматтандырылған ақпараттық жүйелер мен бағдарламалық қамтамасыз етулерді қолдану;</w:t>
      </w:r>
    </w:p>
    <w:p>
      <w:pPr>
        <w:spacing w:after="0"/>
        <w:ind w:left="0"/>
        <w:jc w:val="both"/>
      </w:pPr>
      <w:r>
        <w:rPr>
          <w:rFonts w:ascii="Times New Roman"/>
          <w:b w:val="false"/>
          <w:i w:val="false"/>
          <w:color w:val="000000"/>
          <w:sz w:val="28"/>
        </w:rPr>
        <w:t>
      2) клиенттерге іскерлік қатынастар орнатудан және іскерлік қатынастарды тоқтатудан бас тарту, ақшамен және (немесе) өзге мүлікпен операциялар жүргізуден бас тарту және ақшамен және (немесе) өзге мүлікпен операцияларға тоқтатып қою жөнінде шаралар қолдану;</w:t>
      </w:r>
    </w:p>
    <w:p>
      <w:pPr>
        <w:spacing w:after="0"/>
        <w:ind w:left="0"/>
        <w:jc w:val="both"/>
      </w:pPr>
      <w:r>
        <w:rPr>
          <w:rFonts w:ascii="Times New Roman"/>
          <w:b w:val="false"/>
          <w:i w:val="false"/>
          <w:color w:val="000000"/>
          <w:sz w:val="28"/>
        </w:rPr>
        <w:t>
      3) Субъектілердің зерделенуге жататын күрделі, ерекше ірі және басқа да ерекше операцияны күдікті операция ретінде тану;</w:t>
      </w:r>
    </w:p>
    <w:p>
      <w:pPr>
        <w:spacing w:after="0"/>
        <w:ind w:left="0"/>
        <w:jc w:val="both"/>
      </w:pPr>
      <w:r>
        <w:rPr>
          <w:rFonts w:ascii="Times New Roman"/>
          <w:b w:val="false"/>
          <w:i w:val="false"/>
          <w:color w:val="000000"/>
          <w:sz w:val="28"/>
        </w:rPr>
        <w:t>
      4) уәкілетті органға мәліметтерді, ақпаратты және құжаттарды беру үшін пайдаланылатын автоматтандырылған ақпараттық жүйелердегі және бағдарламалық қамтамасыз етудегі жұмыстың нұсқаулары мен регламенттерін қоса алғанда, қаржы мониторингіне жататын операциялар туралы мәліметтер мен ақпаратты, жеке тұлғаға іскерлік қатынастар орнатудан бас тарту, клиентпен іскерлік қатынастарды тоқтату, ақшамен және (немесе) өзге де мүлікпен операциялар жүргізуден бас тарту фактілерін ұсыну жолымен жүзеге асырылады;</w:t>
      </w:r>
    </w:p>
    <w:p>
      <w:pPr>
        <w:spacing w:after="0"/>
        <w:ind w:left="0"/>
        <w:jc w:val="both"/>
      </w:pPr>
      <w:r>
        <w:rPr>
          <w:rFonts w:ascii="Times New Roman"/>
          <w:b w:val="false"/>
          <w:i w:val="false"/>
          <w:color w:val="000000"/>
          <w:sz w:val="28"/>
        </w:rPr>
        <w:t>
      Қаржы мониторингіне жататын және уәкілетті органға жіберілетін операцияларды құжаттамалық тіркеу Субъект белгілеген тәртіппен жүзеге асырылады;</w:t>
      </w:r>
    </w:p>
    <w:p>
      <w:pPr>
        <w:spacing w:after="0"/>
        <w:ind w:left="0"/>
        <w:jc w:val="both"/>
      </w:pPr>
      <w:r>
        <w:rPr>
          <w:rFonts w:ascii="Times New Roman"/>
          <w:b w:val="false"/>
          <w:i w:val="false"/>
          <w:color w:val="000000"/>
          <w:sz w:val="28"/>
        </w:rPr>
        <w:t>
      5) Субъект қызметкерлері жол берген, ІБҚ, Қазақстан Республикасы КЖ/ТҚҚ туралы заңнамасының бұзылу фактілерінің оларға белгілі болғаны туралы Субъект қызметкерлерінің басшыны хабардар ету;</w:t>
      </w:r>
    </w:p>
    <w:p>
      <w:pPr>
        <w:spacing w:after="0"/>
        <w:ind w:left="0"/>
        <w:jc w:val="both"/>
      </w:pPr>
      <w:r>
        <w:rPr>
          <w:rFonts w:ascii="Times New Roman"/>
          <w:b w:val="false"/>
          <w:i w:val="false"/>
          <w:color w:val="000000"/>
          <w:sz w:val="28"/>
        </w:rPr>
        <w:t>
      6) КЖ/ТҚ/ЖҚҚТҚҚІ мақсатында ІБҚ-ды іске асыруға және сақтауға жауапты тұлғаны ұйымның басқа бөлімшелерімен, персоналымен, филиалдарымен, уәкілетті органдармен және олардың лауазымды тұлғаларымен өзара іс-қимылы;</w:t>
      </w:r>
    </w:p>
    <w:p>
      <w:pPr>
        <w:spacing w:after="0"/>
        <w:ind w:left="0"/>
        <w:jc w:val="both"/>
      </w:pPr>
      <w:r>
        <w:rPr>
          <w:rFonts w:ascii="Times New Roman"/>
          <w:b w:val="false"/>
          <w:i w:val="false"/>
          <w:color w:val="000000"/>
          <w:sz w:val="28"/>
        </w:rPr>
        <w:t>
      7) ұйымды бақылайтын заңды тұлға белгілеген КЖ/ТҚ/ЖҚҚТҚҚІ (болған жағдайда) бойынша талаптарды орындау;</w:t>
      </w:r>
    </w:p>
    <w:p>
      <w:pPr>
        <w:spacing w:after="0"/>
        <w:ind w:left="0"/>
        <w:jc w:val="both"/>
      </w:pPr>
      <w:r>
        <w:rPr>
          <w:rFonts w:ascii="Times New Roman"/>
          <w:b w:val="false"/>
          <w:i w:val="false"/>
          <w:color w:val="000000"/>
          <w:sz w:val="28"/>
        </w:rPr>
        <w:t>
      8) ұйымды бақылауға ие заңды тұлғамен ұйымның басқару органының немесе атқарушы органының тәуелсіз аудит жүргізуге шешімі болған жағдайда тәуелсіз аудитті, ұйымның ішкі аудит қызметімен не ішкі аудитті жүргізуге уәкілетті өзге органмен КЖ/ТҚ/ЖҚҚТҚҚІ мақсатында ішкі бақылау тиімділігін бағалауды жүргізудің нәтижелері бойынша басқарушылық есептілікті органдарға және ұйымның лауазымды тұлғаларына дайындау және ұсыну;</w:t>
      </w:r>
    </w:p>
    <w:p>
      <w:pPr>
        <w:spacing w:after="0"/>
        <w:ind w:left="0"/>
        <w:jc w:val="both"/>
      </w:pPr>
      <w:r>
        <w:rPr>
          <w:rFonts w:ascii="Times New Roman"/>
          <w:b w:val="false"/>
          <w:i w:val="false"/>
          <w:color w:val="000000"/>
          <w:sz w:val="28"/>
        </w:rPr>
        <w:t>
      9) клиентті (оның өкілін) және бенефициарлық меншік иесін сәйкестендіру, оның ішінде рәсімдердің ерекшеліктері жеңілдетілген және күшейтілген шараларды қолдану, оның ішінде клиентті (оның өкілін) және бенефициарлық меншік иесін, бейрезидент-заңды тұлғаны, заңды тұлға құрмай өзге де шетелдік құрылымды тиісінше тексеру;</w:t>
      </w:r>
    </w:p>
    <w:p>
      <w:pPr>
        <w:spacing w:after="0"/>
        <w:ind w:left="0"/>
        <w:jc w:val="both"/>
      </w:pPr>
      <w:r>
        <w:rPr>
          <w:rFonts w:ascii="Times New Roman"/>
          <w:b w:val="false"/>
          <w:i w:val="false"/>
          <w:color w:val="000000"/>
          <w:sz w:val="28"/>
        </w:rPr>
        <w:t>
      10) КЖ/ТҚ/ЖҚҚТҚ заңдастыру типологияларына, схемалары мен тәсілдеріне сәйкес келетін сипаттамалары бар клиент операциясын күдікті ретінде тану;</w:t>
      </w:r>
    </w:p>
    <w:p>
      <w:pPr>
        <w:spacing w:after="0"/>
        <w:ind w:left="0"/>
        <w:jc w:val="both"/>
      </w:pPr>
      <w:r>
        <w:rPr>
          <w:rFonts w:ascii="Times New Roman"/>
          <w:b w:val="false"/>
          <w:i w:val="false"/>
          <w:color w:val="000000"/>
          <w:sz w:val="28"/>
        </w:rPr>
        <w:t>
      11) КЖ/ТҚ/ЖҚҚТҚ заңдастыру тәуекелдерін бағалау нәтижелерін бағалау, айқындау, құжаттамалық тіркеу және жаңарту;</w:t>
      </w:r>
    </w:p>
    <w:p>
      <w:pPr>
        <w:spacing w:after="0"/>
        <w:ind w:left="0"/>
        <w:jc w:val="both"/>
      </w:pPr>
      <w:r>
        <w:rPr>
          <w:rFonts w:ascii="Times New Roman"/>
          <w:b w:val="false"/>
          <w:i w:val="false"/>
          <w:color w:val="000000"/>
          <w:sz w:val="28"/>
        </w:rPr>
        <w:t>
      12) бақылау шараларын, КЖ/ТҚ/ЖҚҚТҚ заңдастыру тәуекелдерін басқару және КЖ/ТҚ жария ету тәуекелдерін төмендету жөніндегі рәсімдерді әзірлеу;</w:t>
      </w:r>
    </w:p>
    <w:p>
      <w:pPr>
        <w:spacing w:after="0"/>
        <w:ind w:left="0"/>
        <w:jc w:val="both"/>
      </w:pPr>
      <w:r>
        <w:rPr>
          <w:rFonts w:ascii="Times New Roman"/>
          <w:b w:val="false"/>
          <w:i w:val="false"/>
          <w:color w:val="000000"/>
          <w:sz w:val="28"/>
        </w:rPr>
        <w:t>
      13) КЖ/ТҚ/ЖҚҚТҚ заңдастыру тәуекелінің дәрежесін ескере отырып, өз клиенттерін жіктеу;</w:t>
      </w:r>
    </w:p>
    <w:p>
      <w:pPr>
        <w:spacing w:after="0"/>
        <w:ind w:left="0"/>
        <w:jc w:val="both"/>
      </w:pPr>
      <w:r>
        <w:rPr>
          <w:rFonts w:ascii="Times New Roman"/>
          <w:b w:val="false"/>
          <w:i w:val="false"/>
          <w:color w:val="000000"/>
          <w:sz w:val="28"/>
        </w:rPr>
        <w:t>
      14) барлық құжаттар мен мәліметтерді, оның ішінде біржолғы операциялар бойынша, сондай-ақ клиенттің (оның өкілінің) және бенефициарлық меншік иесінің досьесін және онымен хат алмасуды қоса алғанда, клиентті (оның өкілін) және бенефициарлық меншік иесін тиісінше тексеру нәтижелері бойынша алынған мәліметтер клиентпен (оның өкілімен) және бенефициарлық меншік иесімен іскерлік қатынастар тоқтатылған күннен бастап немесе біржолғы мәміле жасалған күннен кейін кемінде бес жыл, оларды сотта дәлел ретінде пайдалану мүмкіндігі ескеріле отырып, олар уәкілетті органға, сондай-ақ өздерінің құзыретіне сәйкес өзге де мемлекеттік органдарға уақтылы қолжетімді болуы үшін сақталуы тиіс.</w:t>
      </w:r>
    </w:p>
    <w:p>
      <w:pPr>
        <w:spacing w:after="0"/>
        <w:ind w:left="0"/>
        <w:jc w:val="both"/>
      </w:pPr>
      <w:r>
        <w:rPr>
          <w:rFonts w:ascii="Times New Roman"/>
          <w:b w:val="false"/>
          <w:i w:val="false"/>
          <w:color w:val="000000"/>
          <w:sz w:val="28"/>
        </w:rPr>
        <w:t>
      Субъектінің КЖ/ТҚ/ЖҚҚТҚҚІ мақсатында ішкі бақылауды ұйымдастыру бойынша қосымша шараларды бағдарламаға енгізуіне жол беріледі.</w:t>
      </w:r>
    </w:p>
    <w:p>
      <w:pPr>
        <w:spacing w:after="0"/>
        <w:ind w:left="0"/>
        <w:jc w:val="both"/>
      </w:pPr>
      <w:r>
        <w:rPr>
          <w:rFonts w:ascii="Times New Roman"/>
          <w:b w:val="false"/>
          <w:i w:val="false"/>
          <w:color w:val="000000"/>
          <w:sz w:val="28"/>
        </w:rPr>
        <w:t>
      Субъектілер Субъектілердің басшы қызметкерлерінің немесе тиісті құрылымдық бөлімше басшысының деңгейінен төмен емес Субъектілердің өзге де басшыларының арасынан ІБҚ-ның іске асырылуына және сақталуына жауапты адамды (бұдан әрі – жауапты қызметкер), сондай-ақ Субъектілердің ІБҚ-ның іске асырылуына және сақталуына жауапты қызметкерлерін (бұдан әрі – КЖ/ТҚҚ/ЖҚҚТҚІ жөніндегі бөлімшенің қызметкері) тағайындайды.</w:t>
      </w:r>
    </w:p>
    <w:p>
      <w:pPr>
        <w:spacing w:after="0"/>
        <w:ind w:left="0"/>
        <w:jc w:val="both"/>
      </w:pPr>
      <w:r>
        <w:rPr>
          <w:rFonts w:ascii="Times New Roman"/>
          <w:b w:val="false"/>
          <w:i w:val="false"/>
          <w:color w:val="000000"/>
          <w:sz w:val="28"/>
        </w:rPr>
        <w:t>
      Жауапты қызметкер лауазымына:</w:t>
      </w:r>
    </w:p>
    <w:p>
      <w:pPr>
        <w:spacing w:after="0"/>
        <w:ind w:left="0"/>
        <w:jc w:val="both"/>
      </w:pPr>
      <w:r>
        <w:rPr>
          <w:rFonts w:ascii="Times New Roman"/>
          <w:b w:val="false"/>
          <w:i w:val="false"/>
          <w:color w:val="000000"/>
          <w:sz w:val="28"/>
        </w:rPr>
        <w:t>
      жоғары білімі;</w:t>
      </w:r>
    </w:p>
    <w:p>
      <w:pPr>
        <w:spacing w:after="0"/>
        <w:ind w:left="0"/>
        <w:jc w:val="both"/>
      </w:pPr>
      <w:r>
        <w:rPr>
          <w:rFonts w:ascii="Times New Roman"/>
          <w:b w:val="false"/>
          <w:i w:val="false"/>
          <w:color w:val="000000"/>
          <w:sz w:val="28"/>
        </w:rPr>
        <w:t>
      ақпараттандыру саласында кемінде екі жыл жұмыс өтілі;</w:t>
      </w:r>
    </w:p>
    <w:p>
      <w:pPr>
        <w:spacing w:after="0"/>
        <w:ind w:left="0"/>
        <w:jc w:val="both"/>
      </w:pPr>
      <w:r>
        <w:rPr>
          <w:rFonts w:ascii="Times New Roman"/>
          <w:b w:val="false"/>
          <w:i w:val="false"/>
          <w:color w:val="000000"/>
          <w:sz w:val="28"/>
        </w:rPr>
        <w:t>
      мінсіз іскерлік беделі бар тұлға тағайындалады.</w:t>
      </w:r>
    </w:p>
    <w:p>
      <w:pPr>
        <w:spacing w:after="0"/>
        <w:ind w:left="0"/>
        <w:jc w:val="both"/>
      </w:pPr>
      <w:r>
        <w:rPr>
          <w:rFonts w:ascii="Times New Roman"/>
          <w:b w:val="false"/>
          <w:i w:val="false"/>
          <w:color w:val="000000"/>
          <w:sz w:val="28"/>
        </w:rPr>
        <w:t>
      КЖ/ТҚ/ЖҚҚТҚҚІ жөніндегі бөлімшенің қызметкері лауазымына:</w:t>
      </w:r>
    </w:p>
    <w:p>
      <w:pPr>
        <w:spacing w:after="0"/>
        <w:ind w:left="0"/>
        <w:jc w:val="both"/>
      </w:pPr>
      <w:r>
        <w:rPr>
          <w:rFonts w:ascii="Times New Roman"/>
          <w:b w:val="false"/>
          <w:i w:val="false"/>
          <w:color w:val="000000"/>
          <w:sz w:val="28"/>
        </w:rPr>
        <w:t>
      жоғары білімі;</w:t>
      </w:r>
    </w:p>
    <w:p>
      <w:pPr>
        <w:spacing w:after="0"/>
        <w:ind w:left="0"/>
        <w:jc w:val="both"/>
      </w:pPr>
      <w:r>
        <w:rPr>
          <w:rFonts w:ascii="Times New Roman"/>
          <w:b w:val="false"/>
          <w:i w:val="false"/>
          <w:color w:val="000000"/>
          <w:sz w:val="28"/>
        </w:rPr>
        <w:t>
      ақпараттандыру саласында кемінде бір жыл жұмыс өтілі;</w:t>
      </w:r>
    </w:p>
    <w:p>
      <w:pPr>
        <w:spacing w:after="0"/>
        <w:ind w:left="0"/>
        <w:jc w:val="both"/>
      </w:pPr>
      <w:r>
        <w:rPr>
          <w:rFonts w:ascii="Times New Roman"/>
          <w:b w:val="false"/>
          <w:i w:val="false"/>
          <w:color w:val="000000"/>
          <w:sz w:val="28"/>
        </w:rPr>
        <w:t>
      мінсіз іскерлік беделі бар тұлға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КЖ/ТҚ/ЖҚҚТҚҚІ мақсатында ішкі бақылауды ұйымдастыру бағдарламасына сәйкес жауапты лауазымды тұлғаның не құрылымдық бөлімшенің функциялары:</w:t>
      </w:r>
    </w:p>
    <w:p>
      <w:pPr>
        <w:spacing w:after="0"/>
        <w:ind w:left="0"/>
        <w:jc w:val="both"/>
      </w:pPr>
      <w:r>
        <w:rPr>
          <w:rFonts w:ascii="Times New Roman"/>
          <w:b w:val="false"/>
          <w:i w:val="false"/>
          <w:color w:val="000000"/>
          <w:sz w:val="28"/>
        </w:rPr>
        <w:t>
      1) ІБҚ әзірлеу және келісу, оларға Субъект басшысымен өзгерістер және (немесе) толықтырулар енгізу, сондай-ақ ІБҚ іске асыру және сақтау мониторингі;</w:t>
      </w:r>
    </w:p>
    <w:p>
      <w:pPr>
        <w:spacing w:after="0"/>
        <w:ind w:left="0"/>
        <w:jc w:val="both"/>
      </w:pPr>
      <w:r>
        <w:rPr>
          <w:rFonts w:ascii="Times New Roman"/>
          <w:b w:val="false"/>
          <w:i w:val="false"/>
          <w:color w:val="000000"/>
          <w:sz w:val="28"/>
        </w:rPr>
        <w:t xml:space="preserve">
      2) КЖ/ТҚҚ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органға қаржы мониторингіне жататын операциялар туралы мәліметтер мен ақпарат беруді ұйымдастыру және бақылау;</w:t>
      </w:r>
    </w:p>
    <w:p>
      <w:pPr>
        <w:spacing w:after="0"/>
        <w:ind w:left="0"/>
        <w:jc w:val="both"/>
      </w:pPr>
      <w:r>
        <w:rPr>
          <w:rFonts w:ascii="Times New Roman"/>
          <w:b w:val="false"/>
          <w:i w:val="false"/>
          <w:color w:val="000000"/>
          <w:sz w:val="28"/>
        </w:rPr>
        <w:t>
      3) клиенттердің операцияларын күдікті деп тану туралы шешімдер қабылдау;</w:t>
      </w:r>
    </w:p>
    <w:p>
      <w:pPr>
        <w:spacing w:after="0"/>
        <w:ind w:left="0"/>
        <w:jc w:val="both"/>
      </w:pPr>
      <w:r>
        <w:rPr>
          <w:rFonts w:ascii="Times New Roman"/>
          <w:b w:val="false"/>
          <w:i w:val="false"/>
          <w:color w:val="000000"/>
          <w:sz w:val="28"/>
        </w:rPr>
        <w:t>
      4) клиенттердің операцияларын КЖ/ТҚ/ЖҚҚТҚ заңдастыру типологияларына, схемалары мен тәсілдеріне сәйкес келетін сипаттамалары бар операцияларға күрделі, ерекше ірі операцияларға жатқызу туралы шешімдер қабылдау;</w:t>
      </w:r>
    </w:p>
    <w:p>
      <w:pPr>
        <w:spacing w:after="0"/>
        <w:ind w:left="0"/>
        <w:jc w:val="both"/>
      </w:pPr>
      <w:r>
        <w:rPr>
          <w:rFonts w:ascii="Times New Roman"/>
          <w:b w:val="false"/>
          <w:i w:val="false"/>
          <w:color w:val="000000"/>
          <w:sz w:val="28"/>
        </w:rPr>
        <w:t>
      5) клиенттер операцияларын тоқтата тұру не жүргізуден бас тарту туралы және операциялар туралы ақпаратты уәкілетті органға жіберу қажеттігі туралы шешімдер қабылдау;</w:t>
      </w:r>
    </w:p>
    <w:p>
      <w:pPr>
        <w:spacing w:after="0"/>
        <w:ind w:left="0"/>
        <w:jc w:val="both"/>
      </w:pPr>
      <w:r>
        <w:rPr>
          <w:rFonts w:ascii="Times New Roman"/>
          <w:b w:val="false"/>
          <w:i w:val="false"/>
          <w:color w:val="000000"/>
          <w:sz w:val="28"/>
        </w:rPr>
        <w:t>
      6) клиенттермен іскерлік қатынастарды орнату, жалғастыру не тоқтату туралы шешімдер қабылдау;</w:t>
      </w:r>
    </w:p>
    <w:p>
      <w:pPr>
        <w:spacing w:after="0"/>
        <w:ind w:left="0"/>
        <w:jc w:val="both"/>
      </w:pPr>
      <w:r>
        <w:rPr>
          <w:rFonts w:ascii="Times New Roman"/>
          <w:b w:val="false"/>
          <w:i w:val="false"/>
          <w:color w:val="000000"/>
          <w:sz w:val="28"/>
        </w:rPr>
        <w:t>
      7) Субъектінің басшысына клиенттермен іскерлік қатынастарды орнату, жалғастыру не тоқтату туралы шешімдер қабылдау үшін сұрау салулар жіберу;</w:t>
      </w:r>
    </w:p>
    <w:p>
      <w:pPr>
        <w:spacing w:after="0"/>
        <w:ind w:left="0"/>
        <w:jc w:val="both"/>
      </w:pPr>
      <w:r>
        <w:rPr>
          <w:rFonts w:ascii="Times New Roman"/>
          <w:b w:val="false"/>
          <w:i w:val="false"/>
          <w:color w:val="000000"/>
          <w:sz w:val="28"/>
        </w:rPr>
        <w:t>
      8) клиенттің (оның өкілінің) және бенефициарлық меншік иесінің операциясына қатысты қабылданған шешімдерді құжаттамалық тіркеу;</w:t>
      </w:r>
    </w:p>
    <w:p>
      <w:pPr>
        <w:spacing w:after="0"/>
        <w:ind w:left="0"/>
        <w:jc w:val="both"/>
      </w:pPr>
      <w:r>
        <w:rPr>
          <w:rFonts w:ascii="Times New Roman"/>
          <w:b w:val="false"/>
          <w:i w:val="false"/>
          <w:color w:val="000000"/>
          <w:sz w:val="28"/>
        </w:rPr>
        <w:t>
      9) ІБҚ іске асыру нәтижесінде алынған деректер негізінде клиент досьесін қалыптастыру;</w:t>
      </w:r>
    </w:p>
    <w:p>
      <w:pPr>
        <w:spacing w:after="0"/>
        <w:ind w:left="0"/>
        <w:jc w:val="both"/>
      </w:pPr>
      <w:r>
        <w:rPr>
          <w:rFonts w:ascii="Times New Roman"/>
          <w:b w:val="false"/>
          <w:i w:val="false"/>
          <w:color w:val="000000"/>
          <w:sz w:val="28"/>
        </w:rPr>
        <w:t>
      10) анықталған ІБҚ бұзушылықтары туралы Субъект басшысын хабардар ету;</w:t>
      </w:r>
    </w:p>
    <w:p>
      <w:pPr>
        <w:spacing w:after="0"/>
        <w:ind w:left="0"/>
        <w:jc w:val="both"/>
      </w:pPr>
      <w:r>
        <w:rPr>
          <w:rFonts w:ascii="Times New Roman"/>
          <w:b w:val="false"/>
          <w:i w:val="false"/>
          <w:color w:val="000000"/>
          <w:sz w:val="28"/>
        </w:rPr>
        <w:t>
      11) тәуекелдерді басқару және ішкі бақылау жүйесін жақсарту жөнінде шаралар қабылдау;</w:t>
      </w:r>
    </w:p>
    <w:p>
      <w:pPr>
        <w:spacing w:after="0"/>
        <w:ind w:left="0"/>
        <w:jc w:val="both"/>
      </w:pPr>
      <w:r>
        <w:rPr>
          <w:rFonts w:ascii="Times New Roman"/>
          <w:b w:val="false"/>
          <w:i w:val="false"/>
          <w:color w:val="000000"/>
          <w:sz w:val="28"/>
        </w:rPr>
        <w:t>
      12) өз функцияларын жүзеге асыру кезінде алынған мәліметтердің құпиялылығын қамтамасыз ету;</w:t>
      </w:r>
    </w:p>
    <w:p>
      <w:pPr>
        <w:spacing w:after="0"/>
        <w:ind w:left="0"/>
        <w:jc w:val="both"/>
      </w:pPr>
      <w:r>
        <w:rPr>
          <w:rFonts w:ascii="Times New Roman"/>
          <w:b w:val="false"/>
          <w:i w:val="false"/>
          <w:color w:val="000000"/>
          <w:sz w:val="28"/>
        </w:rPr>
        <w:t>
      13) КЖ/ТҚҚ туралы заңнаманың орындалуын бақылауды жүзеге асыру үшін уәкілетті органға ақпарат ұсыну;</w:t>
      </w:r>
    </w:p>
    <w:p>
      <w:pPr>
        <w:spacing w:after="0"/>
        <w:ind w:left="0"/>
        <w:jc w:val="both"/>
      </w:pPr>
      <w:r>
        <w:rPr>
          <w:rFonts w:ascii="Times New Roman"/>
          <w:b w:val="false"/>
          <w:i w:val="false"/>
          <w:color w:val="000000"/>
          <w:sz w:val="28"/>
        </w:rPr>
        <w:t>
      14) уәкілетті органға оның сұрау салуы бойынша ақпарат, мәліметтер мен құжаттар беру;</w:t>
      </w:r>
    </w:p>
    <w:p>
      <w:pPr>
        <w:spacing w:after="0"/>
        <w:ind w:left="0"/>
        <w:jc w:val="both"/>
      </w:pPr>
      <w:r>
        <w:rPr>
          <w:rFonts w:ascii="Times New Roman"/>
          <w:b w:val="false"/>
          <w:i w:val="false"/>
          <w:color w:val="000000"/>
          <w:sz w:val="28"/>
        </w:rPr>
        <w:t>
      15) ІБҚ іске асыру нәтижелері және Субъект басшысына есептер қалыптастыру үшін КЖ/ТҚ/ЖҚҚТҚ заңдастыру тәуекелдерін басқару және КЖ/ТҚ/ЖҚҚТҚҚІ ішкі бақылау жүйесін жақсарту бойынша ұсынылатын шаралар туралы ақпарат дайындау;</w:t>
      </w:r>
    </w:p>
    <w:p>
      <w:pPr>
        <w:spacing w:after="0"/>
        <w:ind w:left="0"/>
        <w:jc w:val="both"/>
      </w:pPr>
      <w:r>
        <w:rPr>
          <w:rFonts w:ascii="Times New Roman"/>
          <w:b w:val="false"/>
          <w:i w:val="false"/>
          <w:color w:val="000000"/>
          <w:sz w:val="28"/>
        </w:rPr>
        <w:t>
      16) барлық құжаттар мен мәліметтерді сақтау жөніндегі шараларды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Жүктелген функцияларға сәйкес Субъектілер:</w:t>
      </w:r>
    </w:p>
    <w:p>
      <w:pPr>
        <w:spacing w:after="0"/>
        <w:ind w:left="0"/>
        <w:jc w:val="both"/>
      </w:pPr>
      <w:r>
        <w:rPr>
          <w:rFonts w:ascii="Times New Roman"/>
          <w:b w:val="false"/>
          <w:i w:val="false"/>
          <w:color w:val="000000"/>
          <w:sz w:val="28"/>
        </w:rPr>
        <w:t>
      1) өкілеттіктерді жүзеге асыру кезінде алынған мәліметтердің құпиялылығын қамтамасыз етеді;</w:t>
      </w:r>
    </w:p>
    <w:p>
      <w:pPr>
        <w:spacing w:after="0"/>
        <w:ind w:left="0"/>
        <w:jc w:val="both"/>
      </w:pPr>
      <w:r>
        <w:rPr>
          <w:rFonts w:ascii="Times New Roman"/>
          <w:b w:val="false"/>
          <w:i w:val="false"/>
          <w:color w:val="000000"/>
          <w:sz w:val="28"/>
        </w:rPr>
        <w:t>
      2) Қазақстан Республикасының КЖ/ТҚҚ туралы заңнамасының орындалуын бақылауды жүзеге асыру үшін тиісті мемлекеттік органдарға ақпарат береді;</w:t>
      </w:r>
    </w:p>
    <w:p>
      <w:pPr>
        <w:spacing w:after="0"/>
        <w:ind w:left="0"/>
        <w:jc w:val="both"/>
      </w:pPr>
      <w:r>
        <w:rPr>
          <w:rFonts w:ascii="Times New Roman"/>
          <w:b w:val="false"/>
          <w:i w:val="false"/>
          <w:color w:val="000000"/>
          <w:sz w:val="28"/>
        </w:rPr>
        <w:t xml:space="preserve">
      3) КЖ/ТҚҚ туралы Заңның 10-бабының </w:t>
      </w:r>
      <w:r>
        <w:rPr>
          <w:rFonts w:ascii="Times New Roman"/>
          <w:b w:val="false"/>
          <w:i w:val="false"/>
          <w:color w:val="000000"/>
          <w:sz w:val="28"/>
        </w:rPr>
        <w:t>3-1-тармағына</w:t>
      </w:r>
      <w:r>
        <w:rPr>
          <w:rFonts w:ascii="Times New Roman"/>
          <w:b w:val="false"/>
          <w:i w:val="false"/>
          <w:color w:val="000000"/>
          <w:sz w:val="28"/>
        </w:rPr>
        <w:t xml:space="preserve"> сәйкес уәкілетті органға оның сұрау салуы бойынша қажетті ақпаратты, мәліметтер мен құжаттарды ұсынады.</w:t>
      </w:r>
    </w:p>
    <w:p>
      <w:pPr>
        <w:spacing w:after="0"/>
        <w:ind w:left="0"/>
        <w:jc w:val="both"/>
      </w:pPr>
      <w:r>
        <w:rPr>
          <w:rFonts w:ascii="Times New Roman"/>
          <w:b w:val="false"/>
          <w:i w:val="false"/>
          <w:color w:val="000000"/>
          <w:sz w:val="28"/>
        </w:rPr>
        <w:t>
      Субъектілерге КЖ/ТҚ/ЖҚҚТҚҚІ бойынша жауапты қызметкердің немесе бөлімшенің қосымша функцияларын және өкілеттіктерін қосуға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КЖ/ТҚҚ туралы Заңның 11-бабының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клиенттерді ақшамен және (немесе) өзге мүлікпен жасалатын операцияларды тоқтату бойынша қабылданған шаралар туралы, іскерлік қатынастарды орнатудан бас тарту туралы, сондай-ақ ақшамен және (немесе) өзге мүлікпен жасалатын операцияларды жүргізуден бас тарту туралы хабардар етуді қоспағанда, клиенттерді және өзге тұлғаларды осындай клиенттерге және өзге де тұлғаларға қатысты қабылданатын КЖ/ТҚ/ЖҚҚТҚҚІ бойынша шаралар туралы хабардар етуге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Филиалдарда, өкілдіктерде және өзге де оқшауланған құрылымдық бөлімшелерде осы Талаптардың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12-тармақтарында</w:t>
      </w:r>
      <w:r>
        <w:rPr>
          <w:rFonts w:ascii="Times New Roman"/>
          <w:b w:val="false"/>
          <w:i w:val="false"/>
          <w:color w:val="000000"/>
          <w:sz w:val="28"/>
        </w:rPr>
        <w:t xml:space="preserve"> көзделген функциялар мен өкілеттіктер толық немесе ішінара жүктелген қызметкерлер болған кезде мұндай қызметкерлердің КЖ/ТҚ/ЖҚҚТҚҚІ мәселелері бойынша қызметін үйлестіруді жауапты қызметкер жүзеге асырады.</w:t>
      </w:r>
    </w:p>
    <w:p>
      <w:pPr>
        <w:spacing w:after="0"/>
        <w:ind w:left="0"/>
        <w:jc w:val="both"/>
      </w:pPr>
      <w:r>
        <w:rPr>
          <w:rFonts w:ascii="Times New Roman"/>
          <w:b w:val="false"/>
          <w:i w:val="false"/>
          <w:color w:val="000000"/>
          <w:sz w:val="28"/>
        </w:rPr>
        <w:t>
      Егер Субъект бас ұйым болып табылған жағдайда жауапты қызметкер ІБҚ-ға шоғырландырылған негізде өзгерістер және (немесе) толықтырулар әзірлеуді, енгізуді жүзеге асырады, сондай-ақ оларды құрылымдық бөлімшелердің (филиалдардың, еншілес ұйымдардың, өкілдіктердің) орындауын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Талаптардың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жауапты қызметкерге, сондай-ақ КЖ/ТҚҚ/ЖҚҚТҚІ жөніндегі бөлімше қызметкерлеріне жүктелген функциялар ішкі аудит қызметінің не ішкі аудит жүргізуге уәкілетті өзге органның функцияларымен, сондай-ақ ұйымның операциялық (ағымдағы) қызметін жүзеге асыратын бөлімшелердің функцияларымен үйлеспейді.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3-тарау. Технологиялық жетістіктерді пайдалану тәуекелін қоса алғанда, клиенттердің тәуекелдерін және көрсетілген қызметтерді қылмыстық мақсаттарда пайдалану тәуекелдерін ескеретін, КЖ/ТҚ/ЖҚҚТҚ заңдастыру тәуекелдерін (тәуекелдің төмен, жоғары деңгейлері) басқару бағдарламасы</w:t>
      </w:r>
    </w:p>
    <w:p>
      <w:pPr>
        <w:spacing w:after="0"/>
        <w:ind w:left="0"/>
        <w:jc w:val="both"/>
      </w:pPr>
      <w:r>
        <w:rPr>
          <w:rFonts w:ascii="Times New Roman"/>
          <w:b w:val="false"/>
          <w:i w:val="false"/>
          <w:color w:val="ff0000"/>
          <w:sz w:val="28"/>
        </w:rPr>
        <w:t xml:space="preserve">
      Ескерту. 3-тараудың тақырыбы жаңа редакцияда – ҚР Қаржылық мониторинг агенттігі Төрағасының 13.09.2022 </w:t>
      </w:r>
      <w:r>
        <w:rPr>
          <w:rFonts w:ascii="Times New Roman"/>
          <w:b w:val="false"/>
          <w:i w:val="false"/>
          <w:color w:val="ff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КЖ/ТҚ/ЖҚҚТҚ заңдастыру тәуекелдерін басқаруды ұйымдастыру мақсатында Субъектілер клиенттердің тәуекелдерін және технологиялық жетістіктерді пайдалану тәуекелін қоса алғанда, көрсетілетін қызметтерді қылмыстық мақсаттарда пайдалану тәуекелдерін ескеретін КЖ/ТҚ/ЖҚҚТҚ заңдастыру тәуекелдерін басқару бағдарламасын әзірлейді.</w:t>
      </w:r>
    </w:p>
    <w:p>
      <w:pPr>
        <w:spacing w:after="0"/>
        <w:ind w:left="0"/>
        <w:jc w:val="both"/>
      </w:pPr>
      <w:r>
        <w:rPr>
          <w:rFonts w:ascii="Times New Roman"/>
          <w:b w:val="false"/>
          <w:i w:val="false"/>
          <w:color w:val="000000"/>
          <w:sz w:val="28"/>
        </w:rPr>
        <w:t>
      КЖ/ТҚ/ЖҚҚТҚ заңдастыру тәуекелдерін басқару бағдарламасы мыналарды қамтиды, бірақ онымен шектелмейді:</w:t>
      </w:r>
    </w:p>
    <w:p>
      <w:pPr>
        <w:spacing w:after="0"/>
        <w:ind w:left="0"/>
        <w:jc w:val="both"/>
      </w:pPr>
      <w:r>
        <w:rPr>
          <w:rFonts w:ascii="Times New Roman"/>
          <w:b w:val="false"/>
          <w:i w:val="false"/>
          <w:color w:val="000000"/>
          <w:sz w:val="28"/>
        </w:rPr>
        <w:t>
      1) Субъектінің КЖ/ТҚ/ЖҚҚТҚ заңдастыру тәуекелдерін басқаруды ұйымдастыру тәртібі, оның ішінде оның құрылымдық бөлімшелері (бар болса) бөлінісінде;</w:t>
      </w:r>
    </w:p>
    <w:p>
      <w:pPr>
        <w:spacing w:after="0"/>
        <w:ind w:left="0"/>
        <w:jc w:val="both"/>
      </w:pPr>
      <w:r>
        <w:rPr>
          <w:rFonts w:ascii="Times New Roman"/>
          <w:b w:val="false"/>
          <w:i w:val="false"/>
          <w:color w:val="000000"/>
          <w:sz w:val="28"/>
        </w:rPr>
        <w:t>
      2) клиенттің тәуекел деңгейіне, сондай-ақ Субъектінің қызметтерінің (өнімдерінің) КЖ/ТҚ/ЖҚҚТҚ заңдастыру тәуекелдеріне ұшырау дәрежесіне қатысты тәуекелдердің негізгі санаттарын (клиенттің түрі, елдік тәуекел және көрсетілетін қызметтердің/өнімдердің тәуекелі және (немесе) оны ұсыну тәсілі бойынша) ескере отырып, КЖ/ТҚ/ЖҚҚТҚ заңдастыру тәуекелдерін бағалау әдістемесін;</w:t>
      </w:r>
    </w:p>
    <w:p>
      <w:pPr>
        <w:spacing w:after="0"/>
        <w:ind w:left="0"/>
        <w:jc w:val="both"/>
      </w:pPr>
      <w:r>
        <w:rPr>
          <w:rFonts w:ascii="Times New Roman"/>
          <w:b w:val="false"/>
          <w:i w:val="false"/>
          <w:color w:val="000000"/>
          <w:sz w:val="28"/>
        </w:rPr>
        <w:t>
      3) алдын алу іс-шараларының тізбесін, оларды жүргізу тәртібі мен мерзімдерін, қабылданған шараларға сәйкес нәтижелерді бақылауды көздейтін клиенттердің тәуекелдеріне және субъект өнімдерінің (көрсетілетін қызметтерінің) КЖ/ТҚ/ЖҚҚТҚ заңдастыру тәуекелдеріне ұшырау дәрежесіне тұрақты мониторингті, талдауды және бақылауды жүзеге асыру тәртібі;</w:t>
      </w:r>
    </w:p>
    <w:p>
      <w:pPr>
        <w:spacing w:after="0"/>
        <w:ind w:left="0"/>
        <w:jc w:val="both"/>
      </w:pPr>
      <w:r>
        <w:rPr>
          <w:rFonts w:ascii="Times New Roman"/>
          <w:b w:val="false"/>
          <w:i w:val="false"/>
          <w:color w:val="000000"/>
          <w:sz w:val="28"/>
        </w:rPr>
        <w:t>
      4) клиенттердің тәуекелдер деңгейлерін қайта қарау үшін беру тәртібін, мерзімдері мен негіздерін қамтиды.</w:t>
      </w:r>
    </w:p>
    <w:p>
      <w:pPr>
        <w:spacing w:after="0"/>
        <w:ind w:left="0"/>
        <w:jc w:val="both"/>
      </w:pPr>
      <w:r>
        <w:rPr>
          <w:rFonts w:ascii="Times New Roman"/>
          <w:b w:val="false"/>
          <w:i w:val="false"/>
          <w:color w:val="000000"/>
          <w:sz w:val="28"/>
        </w:rPr>
        <w:t>
      Субъектілер жыл сайынғы негізде субъектілер қызметтерінің КЖ/ТҚ/ЖҚҚТҚ заңдастыру тәуекелдерінің есебіндегі ақпаратты және тәуекелдердің мынадай ерекше санаттарын ескере отырып, КЖ/ТҚ/ЖҚҚТҚ заңдастыру тәуекелдеріне ұшырағыштық дәрежесін бағалауды жүзеге асырады: клиенттердің типі бойынша тәуекел, елдік (географиялық) тәуекел, қызмет көрсету тәуекелі және (немесе) оны ұсыну тәсілі.</w:t>
      </w:r>
    </w:p>
    <w:p>
      <w:pPr>
        <w:spacing w:after="0"/>
        <w:ind w:left="0"/>
        <w:jc w:val="both"/>
      </w:pPr>
      <w:r>
        <w:rPr>
          <w:rFonts w:ascii="Times New Roman"/>
          <w:b w:val="false"/>
          <w:i w:val="false"/>
          <w:color w:val="000000"/>
          <w:sz w:val="28"/>
        </w:rPr>
        <w:t>
      Субъектілер қызметтерінің (өнімдерінің) КЖ/ТҚ/ЖҚҚТҚ заңдастыру тәуекелдеріне ұшырау дәрежесін бағалау клиенттердің операцияларын сәйкестендіру және мониторингілеу рәсімдерін өзгертуді, қызметтерді (өнімдерді) ұсыну шарттарын өзгертуді, қызметтерді (өнімдерді) ұсынудан бас тартуды қоса алғанда, анықталған тәуекелдерді барынша азайтуға бағытталған ықтимал іс-шараларды сипаттаумен сүйемелденеді.</w:t>
      </w:r>
    </w:p>
    <w:p>
      <w:pPr>
        <w:spacing w:after="0"/>
        <w:ind w:left="0"/>
        <w:jc w:val="both"/>
      </w:pPr>
      <w:r>
        <w:rPr>
          <w:rFonts w:ascii="Times New Roman"/>
          <w:b w:val="false"/>
          <w:i w:val="false"/>
          <w:color w:val="000000"/>
          <w:sz w:val="28"/>
        </w:rPr>
        <w:t>
      Тәуекелдерді бағалау нәтижелері Субъектілер мүшелері болып табылатын тиісті мемлекеттік органдардың және коммерциялық емес ұйымдардың талап етуі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Мәртебесі және (немесе) қызметі КЖ/ТҚ/ЖҚҚТҚ заңдастыру тәуекелін арттыратын клиенттердің түрлеріне жатады, бірақ олармен шектелмейді:</w:t>
      </w:r>
    </w:p>
    <w:p>
      <w:pPr>
        <w:spacing w:after="0"/>
        <w:ind w:left="0"/>
        <w:jc w:val="both"/>
      </w:pPr>
      <w:r>
        <w:rPr>
          <w:rFonts w:ascii="Times New Roman"/>
          <w:b w:val="false"/>
          <w:i w:val="false"/>
          <w:color w:val="000000"/>
          <w:sz w:val="28"/>
        </w:rPr>
        <w:t>
      1) жария лауазымды тұлғалар, олардың жұбайлары мен жақын туыстары, сондай-ақ аталған адамдар бенефициарлық иеленушілері болып табылатын заңды тұлғалар;</w:t>
      </w:r>
    </w:p>
    <w:p>
      <w:pPr>
        <w:spacing w:after="0"/>
        <w:ind w:left="0"/>
        <w:jc w:val="both"/>
      </w:pPr>
      <w:r>
        <w:rPr>
          <w:rFonts w:ascii="Times New Roman"/>
          <w:b w:val="false"/>
          <w:i w:val="false"/>
          <w:color w:val="000000"/>
          <w:sz w:val="28"/>
        </w:rPr>
        <w:t>
      2) азаматтығы жоқ адамдар;</w:t>
      </w:r>
    </w:p>
    <w:p>
      <w:pPr>
        <w:spacing w:after="0"/>
        <w:ind w:left="0"/>
        <w:jc w:val="both"/>
      </w:pPr>
      <w:r>
        <w:rPr>
          <w:rFonts w:ascii="Times New Roman"/>
          <w:b w:val="false"/>
          <w:i w:val="false"/>
          <w:color w:val="000000"/>
          <w:sz w:val="28"/>
        </w:rPr>
        <w:t>
      3) Қазақстан Республикасында тіркелген немесе болатын мекенжайы жоқ Қазақстан Республикасының азаматтары;</w:t>
      </w:r>
    </w:p>
    <w:p>
      <w:pPr>
        <w:spacing w:after="0"/>
        <w:ind w:left="0"/>
        <w:jc w:val="both"/>
      </w:pPr>
      <w:r>
        <w:rPr>
          <w:rFonts w:ascii="Times New Roman"/>
          <w:b w:val="false"/>
          <w:i w:val="false"/>
          <w:color w:val="000000"/>
          <w:sz w:val="28"/>
        </w:rPr>
        <w:t xml:space="preserve">
      4) КЖ/ТҚҚ туралы Заңның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12-1-баптарында</w:t>
      </w:r>
      <w:r>
        <w:rPr>
          <w:rFonts w:ascii="Times New Roman"/>
          <w:b w:val="false"/>
          <w:i w:val="false"/>
          <w:color w:val="000000"/>
          <w:sz w:val="28"/>
        </w:rPr>
        <w:t xml:space="preserve"> көзделген террористік қызметке қатысы бар адамдардың тізіміне (бұдан әрі – Тізім) және (немесе)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(бұдан әрі – Тізбелер) енгізілген ұйымдар мен адамдар, сондай-ақ аталған адамдардың бенефициарлық меншік иелері;</w:t>
      </w:r>
    </w:p>
    <w:p>
      <w:pPr>
        <w:spacing w:after="0"/>
        <w:ind w:left="0"/>
        <w:jc w:val="both"/>
      </w:pPr>
      <w:r>
        <w:rPr>
          <w:rFonts w:ascii="Times New Roman"/>
          <w:b w:val="false"/>
          <w:i w:val="false"/>
          <w:color w:val="000000"/>
          <w:sz w:val="28"/>
        </w:rPr>
        <w:t>
      Тізім және Тізбелер уәкілетті органның ресми интернет-ресурсында орналастырылады.</w:t>
      </w:r>
    </w:p>
    <w:p>
      <w:pPr>
        <w:spacing w:after="0"/>
        <w:ind w:left="0"/>
        <w:jc w:val="both"/>
      </w:pPr>
      <w:r>
        <w:rPr>
          <w:rFonts w:ascii="Times New Roman"/>
          <w:b w:val="false"/>
          <w:i w:val="false"/>
          <w:color w:val="000000"/>
          <w:sz w:val="28"/>
        </w:rPr>
        <w:t>
      5) қорлардың, діни бірлестіктердің ұйымдық-құқықтық нысанындағы коммерциялық емес ұйымдар болып табылады;</w:t>
      </w:r>
    </w:p>
    <w:p>
      <w:pPr>
        <w:spacing w:after="0"/>
        <w:ind w:left="0"/>
        <w:jc w:val="both"/>
      </w:pPr>
      <w:r>
        <w:rPr>
          <w:rFonts w:ascii="Times New Roman"/>
          <w:b w:val="false"/>
          <w:i w:val="false"/>
          <w:color w:val="000000"/>
          <w:sz w:val="28"/>
        </w:rPr>
        <w:t xml:space="preserve">
      6) осы Талаптардың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w:t>
      </w:r>
    </w:p>
    <w:p>
      <w:pPr>
        <w:spacing w:after="0"/>
        <w:ind w:left="0"/>
        <w:jc w:val="both"/>
      </w:pPr>
      <w:r>
        <w:rPr>
          <w:rFonts w:ascii="Times New Roman"/>
          <w:b w:val="false"/>
          <w:i w:val="false"/>
          <w:color w:val="000000"/>
          <w:sz w:val="28"/>
        </w:rPr>
        <w:t>
      7) оған қатысты алынған деректердің дұрыстығына күмән келтіруге негіз бар клиент;</w:t>
      </w:r>
    </w:p>
    <w:p>
      <w:pPr>
        <w:spacing w:after="0"/>
        <w:ind w:left="0"/>
        <w:jc w:val="both"/>
      </w:pPr>
      <w:r>
        <w:rPr>
          <w:rFonts w:ascii="Times New Roman"/>
          <w:b w:val="false"/>
          <w:i w:val="false"/>
          <w:color w:val="000000"/>
          <w:sz w:val="28"/>
        </w:rPr>
        <w:t>
      8) клиент операцияның не пайдаланылуы Субъектілердің әдеттегі практикасынан ерекшеленетін стандартты емес немесе ерекше күрделі есептеу схемаларының асығыс жүргізілуін талап етеді;</w:t>
      </w:r>
    </w:p>
    <w:p>
      <w:pPr>
        <w:spacing w:after="0"/>
        <w:ind w:left="0"/>
        <w:jc w:val="both"/>
      </w:pPr>
      <w:r>
        <w:rPr>
          <w:rFonts w:ascii="Times New Roman"/>
          <w:b w:val="false"/>
          <w:i w:val="false"/>
          <w:color w:val="000000"/>
          <w:sz w:val="28"/>
        </w:rPr>
        <w:t>
      9) өзіне қатысты Субъект бұрын күдік келтірген клиент;</w:t>
      </w:r>
    </w:p>
    <w:p>
      <w:pPr>
        <w:spacing w:after="0"/>
        <w:ind w:left="0"/>
        <w:jc w:val="both"/>
      </w:pPr>
      <w:r>
        <w:rPr>
          <w:rFonts w:ascii="Times New Roman"/>
          <w:b w:val="false"/>
          <w:i w:val="false"/>
          <w:color w:val="000000"/>
          <w:sz w:val="28"/>
        </w:rPr>
        <w:t>
      10) клиент (оның өкілі) және бенефициарлық меншік иесі КЖ/ТҚҚ туралы заңда көзделген клиентті клиентті (оның өкілін) және бенефициарлық меншік иесін тиісінше тексеру рәсімдерінен жалтаруға бағытталған іс-әрекеттерді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Мәртебесі және (немесе) қызметі КЖ/ТҚ/ЖҚҚТҚ заңдастыру тәуекелін төмендететін клиенттердің түрлері мыналарды қамтиды, бірақ олармен шектелмейді:</w:t>
      </w:r>
    </w:p>
    <w:p>
      <w:pPr>
        <w:spacing w:after="0"/>
        <w:ind w:left="0"/>
        <w:jc w:val="both"/>
      </w:pPr>
      <w:r>
        <w:rPr>
          <w:rFonts w:ascii="Times New Roman"/>
          <w:b w:val="false"/>
          <w:i w:val="false"/>
          <w:color w:val="000000"/>
          <w:sz w:val="28"/>
        </w:rPr>
        <w:t>
      1) Қазақстан Республикасының мемлекеттік органдары, сондай-ақ оларға бақылауды мемлекеттік органдар жүзеге асыратын заңды тұлғалар;</w:t>
      </w:r>
    </w:p>
    <w:p>
      <w:pPr>
        <w:spacing w:after="0"/>
        <w:ind w:left="0"/>
        <w:jc w:val="both"/>
      </w:pPr>
      <w:r>
        <w:rPr>
          <w:rFonts w:ascii="Times New Roman"/>
          <w:b w:val="false"/>
          <w:i w:val="false"/>
          <w:color w:val="000000"/>
          <w:sz w:val="28"/>
        </w:rPr>
        <w:t>
      2) акциялары Қазақстан Республикасы қор биржасының және (немесе) шет мемлекеттің қор биржасының ресми тізіміне енгізілген ұйымдар;</w:t>
      </w:r>
    </w:p>
    <w:p>
      <w:pPr>
        <w:spacing w:after="0"/>
        <w:ind w:left="0"/>
        <w:jc w:val="both"/>
      </w:pPr>
      <w:r>
        <w:rPr>
          <w:rFonts w:ascii="Times New Roman"/>
          <w:b w:val="false"/>
          <w:i w:val="false"/>
          <w:color w:val="000000"/>
          <w:sz w:val="28"/>
        </w:rPr>
        <w:t>
      3) Қазақстан Республикасының аумағында орналасқан не Қазақстан Республикасы қатысушысы болып табылатын халықаралық ұйымдар;</w:t>
      </w:r>
    </w:p>
    <w:p>
      <w:pPr>
        <w:spacing w:after="0"/>
        <w:ind w:left="0"/>
        <w:jc w:val="both"/>
      </w:pPr>
      <w:r>
        <w:rPr>
          <w:rFonts w:ascii="Times New Roman"/>
          <w:b w:val="false"/>
          <w:i w:val="false"/>
          <w:color w:val="000000"/>
          <w:sz w:val="28"/>
        </w:rPr>
        <w:t xml:space="preserve">
      4) осы Талаптардың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Тәуекелді бағалау бағдарламасында клиентке оны сәйкестендіруге қойылатын талаптарды ескере отырып, тәуекел дәрежесін (деңгейін) бағалау және беру рәсімдері айқындалады:</w:t>
      </w:r>
    </w:p>
    <w:p>
      <w:pPr>
        <w:spacing w:after="0"/>
        <w:ind w:left="0"/>
        <w:jc w:val="both"/>
      </w:pPr>
      <w:r>
        <w:rPr>
          <w:rFonts w:ascii="Times New Roman"/>
          <w:b w:val="false"/>
          <w:i w:val="false"/>
          <w:color w:val="000000"/>
          <w:sz w:val="28"/>
        </w:rPr>
        <w:t>
      1) клиентті қызмет көрсетуге қабылдағанға дейін;</w:t>
      </w:r>
    </w:p>
    <w:p>
      <w:pPr>
        <w:spacing w:after="0"/>
        <w:ind w:left="0"/>
        <w:jc w:val="both"/>
      </w:pPr>
      <w:r>
        <w:rPr>
          <w:rFonts w:ascii="Times New Roman"/>
          <w:b w:val="false"/>
          <w:i w:val="false"/>
          <w:color w:val="000000"/>
          <w:sz w:val="28"/>
        </w:rPr>
        <w:t>
      2) клиентке қызмет көрсету барысында (операциялардың (мәмілелердің) жасалуына қарай);</w:t>
      </w:r>
    </w:p>
    <w:p>
      <w:pPr>
        <w:spacing w:after="0"/>
        <w:ind w:left="0"/>
        <w:jc w:val="both"/>
      </w:pPr>
      <w:r>
        <w:rPr>
          <w:rFonts w:ascii="Times New Roman"/>
          <w:b w:val="false"/>
          <w:i w:val="false"/>
          <w:color w:val="000000"/>
          <w:sz w:val="28"/>
        </w:rPr>
        <w:t>
      3) ІБҚ-да көзделген өзге жағдайларда.</w:t>
      </w:r>
    </w:p>
    <w:p>
      <w:pPr>
        <w:spacing w:after="0"/>
        <w:ind w:left="0"/>
        <w:jc w:val="both"/>
      </w:pPr>
      <w:r>
        <w:rPr>
          <w:rFonts w:ascii="Times New Roman"/>
          <w:b w:val="false"/>
          <w:i w:val="false"/>
          <w:color w:val="000000"/>
          <w:sz w:val="28"/>
        </w:rPr>
        <w:t>
      Тәуекелді бағалау бағдарламасы клиентті зерделеу бағдарламасын іске асыру нәтижесінде алынған ақпараттың, сондай-ақ Ақша жылыстатуға қарсы күрестің қаржылық шараларын әзірлеу тобының (ФАТФ) ұсынымдарын ескере отырып, операциялардың белгілерін, КЖ/ТҚ/ЖҚҚТҚ мақсатында клиенттердің операцияларды жасау тәуекелі жоғары қызмет түрлері мен шарттарының негізінде клиенттердің тәуекеліне бағалау жүргізуді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Операцияларды анықтау бағдарламасы анықтау процедураларын қарастырады:</w:t>
      </w:r>
    </w:p>
    <w:p>
      <w:pPr>
        <w:spacing w:after="0"/>
        <w:ind w:left="0"/>
        <w:jc w:val="both"/>
      </w:pPr>
      <w:r>
        <w:rPr>
          <w:rFonts w:ascii="Times New Roman"/>
          <w:b w:val="false"/>
          <w:i w:val="false"/>
          <w:color w:val="000000"/>
          <w:sz w:val="28"/>
        </w:rPr>
        <w:t>
      1) қаржы мониторингіне жататын операциялар (мәмілелер);</w:t>
      </w:r>
    </w:p>
    <w:p>
      <w:pPr>
        <w:spacing w:after="0"/>
        <w:ind w:left="0"/>
        <w:jc w:val="both"/>
      </w:pPr>
      <w:r>
        <w:rPr>
          <w:rFonts w:ascii="Times New Roman"/>
          <w:b w:val="false"/>
          <w:i w:val="false"/>
          <w:color w:val="000000"/>
          <w:sz w:val="28"/>
        </w:rPr>
        <w:t>
      2) ерекше операциялар (мәмілелер), оның ішінде жүзеге асырылуы КЖ/ТҚ/ЖҚҚТҚ бағытталуы мүмкін ерекше мәмілелерді анықтау өлшемшарттары мен белгілеріне жатқызылатын ерекше операциялар (мәмілелер) негізінде жүзеге асырылады;</w:t>
      </w:r>
    </w:p>
    <w:p>
      <w:pPr>
        <w:spacing w:after="0"/>
        <w:ind w:left="0"/>
        <w:jc w:val="both"/>
      </w:pPr>
      <w:r>
        <w:rPr>
          <w:rFonts w:ascii="Times New Roman"/>
          <w:b w:val="false"/>
          <w:i w:val="false"/>
          <w:color w:val="000000"/>
          <w:sz w:val="28"/>
        </w:rPr>
        <w:t>
      3) цифрлық активтердің бір немесе бірнеше нысандарын басқа цифрлық активтерге айырбастау;</w:t>
      </w:r>
    </w:p>
    <w:p>
      <w:pPr>
        <w:spacing w:after="0"/>
        <w:ind w:left="0"/>
        <w:jc w:val="both"/>
      </w:pPr>
      <w:r>
        <w:rPr>
          <w:rFonts w:ascii="Times New Roman"/>
          <w:b w:val="false"/>
          <w:i w:val="false"/>
          <w:color w:val="000000"/>
          <w:sz w:val="28"/>
        </w:rPr>
        <w:t>
      4) трансшекаралық төлемдер және цифрлық активтердің аударымдары, сондай-ақ Қазақстан Республикасының аумағында аударымдар;</w:t>
      </w:r>
    </w:p>
    <w:p>
      <w:pPr>
        <w:spacing w:after="0"/>
        <w:ind w:left="0"/>
        <w:jc w:val="both"/>
      </w:pPr>
      <w:r>
        <w:rPr>
          <w:rFonts w:ascii="Times New Roman"/>
          <w:b w:val="false"/>
          <w:i w:val="false"/>
          <w:color w:val="000000"/>
          <w:sz w:val="28"/>
        </w:rPr>
        <w:t>
      5) сандық активтерді немесе сандық активтерді бақылауға мүмкіндік беретін құралдарды жауапты сақтау және/немесе басқару;</w:t>
      </w:r>
    </w:p>
    <w:p>
      <w:pPr>
        <w:spacing w:after="0"/>
        <w:ind w:left="0"/>
        <w:jc w:val="both"/>
      </w:pPr>
      <w:r>
        <w:rPr>
          <w:rFonts w:ascii="Times New Roman"/>
          <w:b w:val="false"/>
          <w:i w:val="false"/>
          <w:color w:val="000000"/>
          <w:sz w:val="28"/>
        </w:rPr>
        <w:t>
      6) эмитенттің цифрлық активтерін ұсынуға және/немесе сатуға байланысты қаржылық қызметтерді ұсынуға және ұсынуға қатысу.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Субъектілер осы тармақта көрсетілген шет мемлекеттерде қызмет жүргізуге, осындай шет мемлекеттерден келген клиенттерге қызметтер (өнімдер) ұсынуға және осындай шет мемлекеттердің қатысуымен ақшамен және (немесе) өзге мүлікпен операцияларды жүзеге асыруға байланысты елдік (географиялық) тәуекелді бағалауды мынадай жағдайларда жүзеге асырады:</w:t>
      </w:r>
    </w:p>
    <w:p>
      <w:pPr>
        <w:spacing w:after="0"/>
        <w:ind w:left="0"/>
        <w:jc w:val="both"/>
      </w:pPr>
      <w:r>
        <w:rPr>
          <w:rFonts w:ascii="Times New Roman"/>
          <w:b w:val="false"/>
          <w:i w:val="false"/>
          <w:color w:val="000000"/>
          <w:sz w:val="28"/>
        </w:rPr>
        <w:t>
      Ақшаны жылыстатуға қарсы күрестің қаржылық шараларын әзірлеу тобының ұсынымдарын орындамайтын және (немесе) жеткілікті орындамайтын (бұдан әрі – ФАТФ);</w:t>
      </w:r>
    </w:p>
    <w:p>
      <w:pPr>
        <w:spacing w:after="0"/>
        <w:ind w:left="0"/>
        <w:jc w:val="both"/>
      </w:pPr>
      <w:r>
        <w:rPr>
          <w:rFonts w:ascii="Times New Roman"/>
          <w:b w:val="false"/>
          <w:i w:val="false"/>
          <w:color w:val="000000"/>
          <w:sz w:val="28"/>
        </w:rPr>
        <w:t>
      сыбайлас жемқорлық немесе өзге де қылмыстық іс-әрекет деңгейі жоғары;</w:t>
      </w:r>
    </w:p>
    <w:p>
      <w:pPr>
        <w:spacing w:after="0"/>
        <w:ind w:left="0"/>
        <w:jc w:val="both"/>
      </w:pPr>
      <w:r>
        <w:rPr>
          <w:rFonts w:ascii="Times New Roman"/>
          <w:b w:val="false"/>
          <w:i w:val="false"/>
          <w:color w:val="000000"/>
          <w:sz w:val="28"/>
        </w:rPr>
        <w:t>
      Біріккен Ұлттар Ұйымы (бұдан әрі – БҰҰ) салатын санкцияларға, эмбаргоға және осыған ұқсас шараларға ұшыраған;</w:t>
      </w:r>
    </w:p>
    <w:p>
      <w:pPr>
        <w:spacing w:after="0"/>
        <w:ind w:left="0"/>
        <w:jc w:val="both"/>
      </w:pPr>
      <w:r>
        <w:rPr>
          <w:rFonts w:ascii="Times New Roman"/>
          <w:b w:val="false"/>
          <w:i w:val="false"/>
          <w:color w:val="000000"/>
          <w:sz w:val="28"/>
        </w:rPr>
        <w:t>
      террористік (экстремистік) қызметті қаржыландыруды немесе қолдауды жүзеге асыратын және белгіленген террористік (экстремистік) ұйымдары бар ұйымдар жатады.</w:t>
      </w:r>
    </w:p>
    <w:p>
      <w:pPr>
        <w:spacing w:after="0"/>
        <w:ind w:left="0"/>
        <w:jc w:val="both"/>
      </w:pPr>
      <w:r>
        <w:rPr>
          <w:rFonts w:ascii="Times New Roman"/>
          <w:b w:val="false"/>
          <w:i w:val="false"/>
          <w:color w:val="000000"/>
          <w:sz w:val="28"/>
        </w:rPr>
        <w:t>
      БҰҰ деректері бойынша осындай мемлекеттердің (аумақтардың) және халықаралық ұйымдардың тізбелеріне сілтемелер уәкілетті мемлекеттік органның интернет-ресурсында орналастырылады;</w:t>
      </w:r>
    </w:p>
    <w:p>
      <w:pPr>
        <w:spacing w:after="0"/>
        <w:ind w:left="0"/>
        <w:jc w:val="both"/>
      </w:pPr>
      <w:r>
        <w:rPr>
          <w:rFonts w:ascii="Times New Roman"/>
          <w:b w:val="false"/>
          <w:i w:val="false"/>
          <w:color w:val="000000"/>
          <w:sz w:val="28"/>
        </w:rPr>
        <w:t>
      операциялар бойынша ақшамен және (немесе) өзге мүлікпен;</w:t>
      </w:r>
    </w:p>
    <w:p>
      <w:pPr>
        <w:spacing w:after="0"/>
        <w:ind w:left="0"/>
        <w:jc w:val="both"/>
      </w:pPr>
      <w:r>
        <w:rPr>
          <w:rFonts w:ascii="Times New Roman"/>
          <w:b w:val="false"/>
          <w:i w:val="false"/>
          <w:color w:val="000000"/>
          <w:sz w:val="28"/>
        </w:rPr>
        <w:t>
      тараптардың физикалық қатысуынсыз жүзеге асырылатын;</w:t>
      </w:r>
    </w:p>
    <w:p>
      <w:pPr>
        <w:spacing w:after="0"/>
        <w:ind w:left="0"/>
        <w:jc w:val="both"/>
      </w:pPr>
      <w:r>
        <w:rPr>
          <w:rFonts w:ascii="Times New Roman"/>
          <w:b w:val="false"/>
          <w:i w:val="false"/>
          <w:color w:val="000000"/>
          <w:sz w:val="28"/>
        </w:rPr>
        <w:t>
      немесе байланысты емес үшінші тұлғалардың атынан немесе пайдасына жасалатын;</w:t>
      </w:r>
    </w:p>
    <w:p>
      <w:pPr>
        <w:spacing w:after="0"/>
        <w:ind w:left="0"/>
        <w:jc w:val="both"/>
      </w:pPr>
      <w:r>
        <w:rPr>
          <w:rFonts w:ascii="Times New Roman"/>
          <w:b w:val="false"/>
          <w:i w:val="false"/>
          <w:color w:val="000000"/>
          <w:sz w:val="28"/>
        </w:rPr>
        <w:t>
      жасырын банктік шоттармен немесе қолма-қол есеп айырысуды қоса алғанда, жасырын, жалған есімдерді пайдаланумен байланысты;</w:t>
      </w:r>
    </w:p>
    <w:p>
      <w:pPr>
        <w:spacing w:after="0"/>
        <w:ind w:left="0"/>
        <w:jc w:val="both"/>
      </w:pPr>
      <w:r>
        <w:rPr>
          <w:rFonts w:ascii="Times New Roman"/>
          <w:b w:val="false"/>
          <w:i w:val="false"/>
          <w:color w:val="000000"/>
          <w:sz w:val="28"/>
        </w:rPr>
        <w:t>
      сандық активтермен операцияларды жүзеге асыру кезінде жеке байланыстың болмауы, сандық активтермен байланысты өнімдер немесе қызметтер;</w:t>
      </w:r>
    </w:p>
    <w:p>
      <w:pPr>
        <w:spacing w:after="0"/>
        <w:ind w:left="0"/>
        <w:jc w:val="both"/>
      </w:pPr>
      <w:r>
        <w:rPr>
          <w:rFonts w:ascii="Times New Roman"/>
          <w:b w:val="false"/>
          <w:i w:val="false"/>
          <w:color w:val="000000"/>
          <w:sz w:val="28"/>
        </w:rPr>
        <w:t>
      егер бенефициарларды сәйкестендіру (белгілеу) бойынша цифрлық активтермен қызметті жүзеге асыратын тұлғалардың мүмкіндіктерін шектесе, бүркеншік атпен операцияларды жүзеге асыру немесе операциялардың анонимділігінің жоғары дәрежесі;</w:t>
      </w:r>
    </w:p>
    <w:p>
      <w:pPr>
        <w:spacing w:after="0"/>
        <w:ind w:left="0"/>
        <w:jc w:val="both"/>
      </w:pPr>
      <w:r>
        <w:rPr>
          <w:rFonts w:ascii="Times New Roman"/>
          <w:b w:val="false"/>
          <w:i w:val="false"/>
          <w:color w:val="000000"/>
          <w:sz w:val="28"/>
        </w:rPr>
        <w:t>
      экономикалық мағынасы немесе заңды мақсаты жоқ;</w:t>
      </w:r>
    </w:p>
    <w:p>
      <w:pPr>
        <w:spacing w:after="0"/>
        <w:ind w:left="0"/>
        <w:jc w:val="both"/>
      </w:pPr>
      <w:r>
        <w:rPr>
          <w:rFonts w:ascii="Times New Roman"/>
          <w:b w:val="false"/>
          <w:i w:val="false"/>
          <w:color w:val="000000"/>
          <w:sz w:val="28"/>
        </w:rPr>
        <w:t>
      оған тән емес жиілікпен немесе осы клиент үшін ірі сомаға клиент жасайтын;</w:t>
      </w:r>
    </w:p>
    <w:p>
      <w:pPr>
        <w:spacing w:after="0"/>
        <w:ind w:left="0"/>
        <w:jc w:val="both"/>
      </w:pPr>
      <w:r>
        <w:rPr>
          <w:rFonts w:ascii="Times New Roman"/>
          <w:b w:val="false"/>
          <w:i w:val="false"/>
          <w:color w:val="000000"/>
          <w:sz w:val="28"/>
        </w:rPr>
        <w:t>
      олар бойынша КЖ/ТҚ/ЖҚҚТҚ заңдастырудың жоғары тәуекелі туралы ақпарат бар.</w:t>
      </w:r>
    </w:p>
    <w:p>
      <w:pPr>
        <w:spacing w:after="0"/>
        <w:ind w:left="0"/>
        <w:jc w:val="both"/>
      </w:pPr>
      <w:r>
        <w:rPr>
          <w:rFonts w:ascii="Times New Roman"/>
          <w:b w:val="false"/>
          <w:i w:val="false"/>
          <w:color w:val="000000"/>
          <w:sz w:val="28"/>
        </w:rPr>
        <w:t>
      Субъектілердің қосымша тәуекел факторларын қосуына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КЖ/ТҚ/ЖҚҚТҚ заңдастыру тәуекелдерін басқару бағдарламасын іске асыру шеңберінде Субъектілер осы Талаптардың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санаттар мен тәуекел факторларын, сондай-ақ Субъектілер белгілейтін тәуекелдердің өзге де санаттарын ескере отырып, клиенттерді сыныптау бойынша шаралар қабылдайды.</w:t>
      </w:r>
    </w:p>
    <w:p>
      <w:pPr>
        <w:spacing w:after="0"/>
        <w:ind w:left="0"/>
        <w:jc w:val="both"/>
      </w:pPr>
      <w:r>
        <w:rPr>
          <w:rFonts w:ascii="Times New Roman"/>
          <w:b w:val="false"/>
          <w:i w:val="false"/>
          <w:color w:val="000000"/>
          <w:sz w:val="28"/>
        </w:rPr>
        <w:t>
      Клиенттің (клиенттер тобының) тәуекел деңгейін Субъектілер Субъектілерде бар клиент (клиенттер) туралы мәліметтерді талдау нәтижелері бойынша белгілейді және төмен, жоғары деген кемінде екі деңгейден тұратын тәуекел деңгейін айқындау шәкілі бойынша бағаланады.</w:t>
      </w:r>
    </w:p>
    <w:p>
      <w:pPr>
        <w:spacing w:after="0"/>
        <w:ind w:left="0"/>
        <w:jc w:val="both"/>
      </w:pPr>
      <w:r>
        <w:rPr>
          <w:rFonts w:ascii="Times New Roman"/>
          <w:b w:val="false"/>
          <w:i w:val="false"/>
          <w:color w:val="000000"/>
          <w:sz w:val="28"/>
        </w:rPr>
        <w:t xml:space="preserve">
      Осы Талаптардың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тәуекелдер санаттары мен факторларын пайдалана отырып тәуекелдерді бағалау операциялар (іскерлік қатынастар) мониторингінің нәтижелері негізінде клиенттерге (клиенттер тобына) қатысты жүргізіледі.</w:t>
      </w:r>
    </w:p>
    <w:p>
      <w:pPr>
        <w:spacing w:after="0"/>
        <w:ind w:left="0"/>
        <w:jc w:val="both"/>
      </w:pPr>
      <w:r>
        <w:rPr>
          <w:rFonts w:ascii="Times New Roman"/>
          <w:b w:val="false"/>
          <w:i w:val="false"/>
          <w:color w:val="000000"/>
          <w:sz w:val="28"/>
        </w:rPr>
        <w:t>
      Клиент (клиенттер тобы) тәуекелінің деңгейін қайта қарауды Субъектілер клиент (клиенттер тобы) туралы мәліметтердің жаңартылуына және операциялар (іскерлік қатынастар) мониторингінің нәтижелеріне қарай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Субъектілер КЖ/ТҚ/ЖҚҚТҚ заңдастыру кезінде туындайтын тәуекелдерді анықтайды және бағалайды:</w:t>
      </w:r>
    </w:p>
    <w:p>
      <w:pPr>
        <w:spacing w:after="0"/>
        <w:ind w:left="0"/>
        <w:jc w:val="both"/>
      </w:pPr>
      <w:r>
        <w:rPr>
          <w:rFonts w:ascii="Times New Roman"/>
          <w:b w:val="false"/>
          <w:i w:val="false"/>
          <w:color w:val="000000"/>
          <w:sz w:val="28"/>
        </w:rPr>
        <w:t>
      1) берудің жаңа тетіктерін қоса алғанда, жаңа өнімдер мен жаңа іскерлік тәжірибені әзірлеу;</w:t>
      </w:r>
    </w:p>
    <w:p>
      <w:pPr>
        <w:spacing w:after="0"/>
        <w:ind w:left="0"/>
        <w:jc w:val="both"/>
      </w:pPr>
      <w:r>
        <w:rPr>
          <w:rFonts w:ascii="Times New Roman"/>
          <w:b w:val="false"/>
          <w:i w:val="false"/>
          <w:color w:val="000000"/>
          <w:sz w:val="28"/>
        </w:rPr>
        <w:t>
      2) жаңа немесе дамып келе жатқан технологияларды жаңа және бұрыннан бар өнімдер үшін пайдалану.</w:t>
      </w:r>
    </w:p>
    <w:p>
      <w:pPr>
        <w:spacing w:after="0"/>
        <w:ind w:left="0"/>
        <w:jc w:val="both"/>
      </w:pPr>
      <w:r>
        <w:rPr>
          <w:rFonts w:ascii="Times New Roman"/>
          <w:b w:val="false"/>
          <w:i w:val="false"/>
          <w:color w:val="000000"/>
          <w:sz w:val="28"/>
        </w:rPr>
        <w:t>
      КЖ/ТҚ/ЖҚҚТҚ заңдастыру тәуекелдерін бағалау жаңа өнімдерді, іскерлік практиканы іске қосқанға немесе жаңа немесе дамушы технологияларды пайдаланғанға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bookmarkStart w:name="z105" w:id="6"/>
    <w:p>
      <w:pPr>
        <w:spacing w:after="0"/>
        <w:ind w:left="0"/>
        <w:jc w:val="left"/>
      </w:pPr>
      <w:r>
        <w:rPr>
          <w:rFonts w:ascii="Times New Roman"/>
          <w:b/>
          <w:i w:val="false"/>
          <w:color w:val="000000"/>
        </w:rPr>
        <w:t xml:space="preserve"> 4-тарау. Клиенттерді сәйкестендіру бағдарламасы</w:t>
      </w:r>
    </w:p>
    <w:bookmarkEnd w:id="6"/>
    <w:p>
      <w:pPr>
        <w:spacing w:after="0"/>
        <w:ind w:left="0"/>
        <w:jc w:val="left"/>
      </w:pPr>
    </w:p>
    <w:p>
      <w:pPr>
        <w:spacing w:after="0"/>
        <w:ind w:left="0"/>
        <w:jc w:val="both"/>
      </w:pPr>
      <w:r>
        <w:rPr>
          <w:rFonts w:ascii="Times New Roman"/>
          <w:b w:val="false"/>
          <w:i w:val="false"/>
          <w:color w:val="000000"/>
          <w:sz w:val="28"/>
        </w:rPr>
        <w:t>
      24. Клиентті және бенефициарлық меншік иесін сәйкестендіру бағдарламасы Субъектілердің клиент (оның өкілі) туралы мәліметтерді тіркеу және олардың анықтығын тексеру, бенефициарлық меншік иесін анықтау және ол туралы мәліметтерді тіркеу, клиент (оның өкілі) туралы бұрын алынған мәліметтерді жаңарту, іскерлік қатынастардың болжамды мақсатын белгілеу және тіркеу, сондай-ақ клиент және олардың өкілдері туралы заңда көзделген өзге де мәліметтерді алу және тіркеу жөніндегі іс-шараларды жүргізуінен тұрады:</w:t>
      </w:r>
    </w:p>
    <w:p>
      <w:pPr>
        <w:spacing w:after="0"/>
        <w:ind w:left="0"/>
        <w:jc w:val="both"/>
      </w:pPr>
      <w:r>
        <w:rPr>
          <w:rFonts w:ascii="Times New Roman"/>
          <w:b w:val="false"/>
          <w:i w:val="false"/>
          <w:color w:val="000000"/>
          <w:sz w:val="28"/>
        </w:rPr>
        <w:t>
      1) іскерлік қатынастарды орнатудан және (немесе) операцияны жүргізуден бас тарту, сондай-ақ іскерлік қатынастарды тоқтату рәсімі мен негіздерін қоса алғанда, клиенттерді қабылдау тәртібі;</w:t>
      </w:r>
    </w:p>
    <w:p>
      <w:pPr>
        <w:spacing w:after="0"/>
        <w:ind w:left="0"/>
        <w:jc w:val="both"/>
      </w:pPr>
      <w:r>
        <w:rPr>
          <w:rFonts w:ascii="Times New Roman"/>
          <w:b w:val="false"/>
          <w:i w:val="false"/>
          <w:color w:val="000000"/>
          <w:sz w:val="28"/>
        </w:rPr>
        <w:t>
      2) клиентті (оның өкілін) және бенефициарлық меншік иесін сәйкестендіру тәртібі, оның ішінде клиентті (оның өкілін) бенефициарлық меншік иесін тиісінше тексерудің оңайлатылған және күшейтілген шараларын қолдану рәсімдерінің ерекшеліктері, Субъектінің жеке тұлғаны клиенттің бенефициарлық меншік иесі деп тану туралы шешім қабылдау тәртібі;</w:t>
      </w:r>
    </w:p>
    <w:p>
      <w:pPr>
        <w:spacing w:after="0"/>
        <w:ind w:left="0"/>
        <w:jc w:val="both"/>
      </w:pPr>
      <w:r>
        <w:rPr>
          <w:rFonts w:ascii="Times New Roman"/>
          <w:b w:val="false"/>
          <w:i w:val="false"/>
          <w:color w:val="000000"/>
          <w:sz w:val="28"/>
        </w:rPr>
        <w:t>
      3) Субъектінің қызмет көрсетудегі немесе қызмет көрсетуге қабылданатын жеке тұлғалардың, сондай-ақ аталған тұлғалар бенефициарлық меншік иелері болып табылатын клиенттердің заңды тұлғалары арасынан жария лауазымды тұлғаларын, олардың жұбайларын (зайыптарын) және жақын туыстарын анықтауға және осындай клиенттерді (ұйымның басшы қызметкерінің жазбаша рұқсатын ала отырып) қызмет көрсетуге қабылдауға бағытталған шаралардың сипаттамасы;</w:t>
      </w:r>
    </w:p>
    <w:p>
      <w:pPr>
        <w:spacing w:after="0"/>
        <w:ind w:left="0"/>
        <w:jc w:val="both"/>
      </w:pPr>
      <w:r>
        <w:rPr>
          <w:rFonts w:ascii="Times New Roman"/>
          <w:b w:val="false"/>
          <w:i w:val="false"/>
          <w:color w:val="000000"/>
          <w:sz w:val="28"/>
        </w:rPr>
        <w:t>
      4) клиентті (оның өкілін) және бенефициарлық меншік иесін Тізімде, және Тізбелерде тексеру тәртібі;</w:t>
      </w:r>
    </w:p>
    <w:p>
      <w:pPr>
        <w:spacing w:after="0"/>
        <w:ind w:left="0"/>
        <w:jc w:val="both"/>
      </w:pPr>
      <w:r>
        <w:rPr>
          <w:rFonts w:ascii="Times New Roman"/>
          <w:b w:val="false"/>
          <w:i w:val="false"/>
          <w:color w:val="000000"/>
          <w:sz w:val="28"/>
        </w:rPr>
        <w:t>
      5) іскерлік қатынастарды қашықтықтан белгілеу кезінде сәйкестендіру ерекшеліктері (клиенттің немесе оның өкілінің жеке қатысуынсыз);</w:t>
      </w:r>
    </w:p>
    <w:p>
      <w:pPr>
        <w:spacing w:after="0"/>
        <w:ind w:left="0"/>
        <w:jc w:val="both"/>
      </w:pPr>
      <w:r>
        <w:rPr>
          <w:rFonts w:ascii="Times New Roman"/>
          <w:b w:val="false"/>
          <w:i w:val="false"/>
          <w:color w:val="000000"/>
          <w:sz w:val="28"/>
        </w:rPr>
        <w:t>
      6) Талаптарды орындау шеңберінде клиентті (оның өкілін) және бенефициарлық меншік иесін сәйкестендіру процесінде алынған мәліметтер алмасу ерекшеліктері;</w:t>
      </w:r>
    </w:p>
    <w:p>
      <w:pPr>
        <w:spacing w:after="0"/>
        <w:ind w:left="0"/>
        <w:jc w:val="both"/>
      </w:pPr>
      <w:r>
        <w:rPr>
          <w:rFonts w:ascii="Times New Roman"/>
          <w:b w:val="false"/>
          <w:i w:val="false"/>
          <w:color w:val="000000"/>
          <w:sz w:val="28"/>
        </w:rPr>
        <w:t>
      7) басқа ұйымдардан мәліметтер алу, оның ішінде өздерінің (оның өкілінің) және бенефициарлық меншік иесінің пайдасына немесе атынан операциялар жасалатын жеке және заңды тұлғаларды сәйкестендіру арқылы клиенттерді сәйкестендіру ерекшеліктері;</w:t>
      </w:r>
    </w:p>
    <w:p>
      <w:pPr>
        <w:spacing w:after="0"/>
        <w:ind w:left="0"/>
        <w:jc w:val="both"/>
      </w:pPr>
      <w:r>
        <w:rPr>
          <w:rFonts w:ascii="Times New Roman"/>
          <w:b w:val="false"/>
          <w:i w:val="false"/>
          <w:color w:val="000000"/>
          <w:sz w:val="28"/>
        </w:rPr>
        <w:t>
      8)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 көздерінің сипаттамасы;</w:t>
      </w:r>
    </w:p>
    <w:p>
      <w:pPr>
        <w:spacing w:after="0"/>
        <w:ind w:left="0"/>
        <w:jc w:val="both"/>
      </w:pPr>
      <w:r>
        <w:rPr>
          <w:rFonts w:ascii="Times New Roman"/>
          <w:b w:val="false"/>
          <w:i w:val="false"/>
          <w:color w:val="000000"/>
          <w:sz w:val="28"/>
        </w:rPr>
        <w:t>
      9) клиент (оның өкілі) және бенефициарлық меншік иесі туралы мәліметтердің анықтығын тексеру тәртібі;</w:t>
      </w:r>
    </w:p>
    <w:p>
      <w:pPr>
        <w:spacing w:after="0"/>
        <w:ind w:left="0"/>
        <w:jc w:val="both"/>
      </w:pPr>
      <w:r>
        <w:rPr>
          <w:rFonts w:ascii="Times New Roman"/>
          <w:b w:val="false"/>
          <w:i w:val="false"/>
          <w:color w:val="000000"/>
          <w:sz w:val="28"/>
        </w:rPr>
        <w:t>
      10) клиент досьесінің нысанына, мазмұнына және жүргізу тәртібіне, мәліметтерді жаңарту кезеңділігін көрсете отырып, досьедегі мәліметтерді жаңартуға (жылына кемінде 1 рет) қойылатын талаптар;</w:t>
      </w:r>
    </w:p>
    <w:p>
      <w:pPr>
        <w:spacing w:after="0"/>
        <w:ind w:left="0"/>
        <w:jc w:val="both"/>
      </w:pPr>
      <w:r>
        <w:rPr>
          <w:rFonts w:ascii="Times New Roman"/>
          <w:b w:val="false"/>
          <w:i w:val="false"/>
          <w:color w:val="000000"/>
          <w:sz w:val="28"/>
        </w:rPr>
        <w:t>
      11) сәйкестендіру жүргізу кезінде алынған ақпаратқа Субъект қызметкерлерінің қол жеткізуін қамтамасыз ету рәсімін қамтиды;</w:t>
      </w:r>
    </w:p>
    <w:p>
      <w:pPr>
        <w:spacing w:after="0"/>
        <w:ind w:left="0"/>
        <w:jc w:val="both"/>
      </w:pPr>
      <w:r>
        <w:rPr>
          <w:rFonts w:ascii="Times New Roman"/>
          <w:b w:val="false"/>
          <w:i w:val="false"/>
          <w:color w:val="000000"/>
          <w:sz w:val="28"/>
        </w:rPr>
        <w:t>
      12) клиенттің тәуекел деңгейін бағалау тәртібі, осындай тәуекелді бағалау негіздері.</w:t>
      </w:r>
    </w:p>
    <w:p>
      <w:pPr>
        <w:spacing w:after="0"/>
        <w:ind w:left="0"/>
        <w:jc w:val="both"/>
      </w:pPr>
      <w:r>
        <w:rPr>
          <w:rFonts w:ascii="Times New Roman"/>
          <w:b w:val="false"/>
          <w:i w:val="false"/>
          <w:color w:val="000000"/>
          <w:sz w:val="28"/>
        </w:rPr>
        <w:t xml:space="preserve">
      Егер Субъект КЖ/ТҚҚ туралы Заңға сәйкес шарт негізінде өзге тұлғаға, не шетелдік қаржы ұйымына Субъектінің клиенттеріне қатысты КЖ/ТҚҚ туралы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2-2) және 4) тармақшаларында көзделген шараларды қолдануды тапсырса, Субъект мынадай тұлғалармен өзара іс-қимыл жасау қағидаларын әзірлейді:</w:t>
      </w:r>
    </w:p>
    <w:p>
      <w:pPr>
        <w:spacing w:after="0"/>
        <w:ind w:left="0"/>
        <w:jc w:val="both"/>
      </w:pPr>
      <w:r>
        <w:rPr>
          <w:rFonts w:ascii="Times New Roman"/>
          <w:b w:val="false"/>
          <w:i w:val="false"/>
          <w:color w:val="000000"/>
          <w:sz w:val="28"/>
        </w:rPr>
        <w:t>
      Субъектілердің сәйкестендіруді жүргізу тапсырылған тұлғалармен шарттар жасасу рәсімін, сондай-ақ осындай шарттар жасасуға уәкілетті ұйымның лауазымды тұлғалардың тізбесін бекіту туралы;</w:t>
      </w:r>
    </w:p>
    <w:p>
      <w:pPr>
        <w:spacing w:after="0"/>
        <w:ind w:left="0"/>
        <w:jc w:val="both"/>
      </w:pPr>
      <w:r>
        <w:rPr>
          <w:rFonts w:ascii="Times New Roman"/>
          <w:b w:val="false"/>
          <w:i w:val="false"/>
          <w:color w:val="000000"/>
          <w:sz w:val="28"/>
        </w:rPr>
        <w:t>
      ұйым мен сәйкестендіруді жүргізу тапсырылған тұлғалар арасындағы шарттарға сәйкес клиентті (оның өкілін) және бенефициарлық меншік иесін сәйкестендіру рәсімі;</w:t>
      </w:r>
    </w:p>
    <w:p>
      <w:pPr>
        <w:spacing w:after="0"/>
        <w:ind w:left="0"/>
        <w:jc w:val="both"/>
      </w:pPr>
      <w:r>
        <w:rPr>
          <w:rFonts w:ascii="Times New Roman"/>
          <w:b w:val="false"/>
          <w:i w:val="false"/>
          <w:color w:val="000000"/>
          <w:sz w:val="28"/>
        </w:rPr>
        <w:t>
      сәйкестендіруді жүргізу тапсырылған тұлғалар сәйкестендіруді жүргізу кезінде алынған мәліметтерді ұйымға беру рәсімі мен мерзімдері;</w:t>
      </w:r>
    </w:p>
    <w:p>
      <w:pPr>
        <w:spacing w:after="0"/>
        <w:ind w:left="0"/>
        <w:jc w:val="both"/>
      </w:pPr>
      <w:r>
        <w:rPr>
          <w:rFonts w:ascii="Times New Roman"/>
          <w:b w:val="false"/>
          <w:i w:val="false"/>
          <w:color w:val="000000"/>
          <w:sz w:val="28"/>
        </w:rPr>
        <w:t>
      сәйкестендіру жүргізу тапсырылған тұлғалардың ұйымға алынған мәліметтерді беру рәсімін, мерзімдері мен толықтығын қоса алғанда, сәйкестендіру жөніндегі талаптарды сақтауын бақылауды Субъектінің жүзеге асыру рәсімі, сондай-ақ анықталған бұзушылықтарды жою жөнінде Субъект қабылдайтын шаралар;</w:t>
      </w:r>
    </w:p>
    <w:p>
      <w:pPr>
        <w:spacing w:after="0"/>
        <w:ind w:left="0"/>
        <w:jc w:val="both"/>
      </w:pPr>
      <w:r>
        <w:rPr>
          <w:rFonts w:ascii="Times New Roman"/>
          <w:b w:val="false"/>
          <w:i w:val="false"/>
          <w:color w:val="000000"/>
          <w:sz w:val="28"/>
        </w:rPr>
        <w:t>
      сәйкестендіру жөніндегі талаптарды, оның ішінде рәсімдерді, ұйымға алынған мәліметтерді беру мерзімдері мен толықтығын сақтамаған жағдайда, Субъектінің сәйкестендіру жүргізу тапсырылған адамдармен шартты орындаудан біржақты бас тарту туралы шешім қабылдау негіздері, рәсімі және мерзімдері;</w:t>
      </w:r>
    </w:p>
    <w:p>
      <w:pPr>
        <w:spacing w:after="0"/>
        <w:ind w:left="0"/>
        <w:jc w:val="both"/>
      </w:pPr>
      <w:r>
        <w:rPr>
          <w:rFonts w:ascii="Times New Roman"/>
          <w:b w:val="false"/>
          <w:i w:val="false"/>
          <w:color w:val="000000"/>
          <w:sz w:val="28"/>
        </w:rPr>
        <w:t>
      сәйкестендіру жүргізу тапсырылған тұлғалармен шартты орындаудан біржақты бас тарту туралы шешім қабылдауға уәкілетті ұйымның лауазымды тұлғалардың тізбесі;</w:t>
      </w:r>
    </w:p>
    <w:p>
      <w:pPr>
        <w:spacing w:after="0"/>
        <w:ind w:left="0"/>
        <w:jc w:val="both"/>
      </w:pPr>
      <w:r>
        <w:rPr>
          <w:rFonts w:ascii="Times New Roman"/>
          <w:b w:val="false"/>
          <w:i w:val="false"/>
          <w:color w:val="000000"/>
          <w:sz w:val="28"/>
        </w:rPr>
        <w:t>
      Субъект сәйкестендіру жүргізуді тапсырған тұлғалардың сәйкестендіру жөніндегі талаптарды сақтамағаны үшін, ұйымға алынған мәліметтерді беру рәсімін, мерзімдері мен толықтығын қоса алғанда, олардың жауапкершілігі туралы ережелер;</w:t>
      </w:r>
    </w:p>
    <w:p>
      <w:pPr>
        <w:spacing w:after="0"/>
        <w:ind w:left="0"/>
        <w:jc w:val="both"/>
      </w:pPr>
      <w:r>
        <w:rPr>
          <w:rFonts w:ascii="Times New Roman"/>
          <w:b w:val="false"/>
          <w:i w:val="false"/>
          <w:color w:val="000000"/>
          <w:sz w:val="28"/>
        </w:rPr>
        <w:t>
      ұйымның сәйкестендіру жөніндегі талаптарды орындау мақсатында оларға әдіснамалық көмек көрсету мәселелері бойынша сәйкестендіруді жүргізу тапсырылған адамдармен өзара іс-қимыл жасау рәсімі;</w:t>
      </w:r>
    </w:p>
    <w:p>
      <w:pPr>
        <w:spacing w:after="0"/>
        <w:ind w:left="0"/>
        <w:jc w:val="both"/>
      </w:pPr>
      <w:r>
        <w:rPr>
          <w:rFonts w:ascii="Times New Roman"/>
          <w:b w:val="false"/>
          <w:i w:val="false"/>
          <w:color w:val="000000"/>
          <w:sz w:val="28"/>
        </w:rPr>
        <w:t>
      КЖ/ТҚҚ/ЖҚҚТҚ заңдастырудың ықтимал тәуекелдерін анықтау рәсімі.</w:t>
      </w:r>
    </w:p>
    <w:p>
      <w:pPr>
        <w:spacing w:after="0"/>
        <w:ind w:left="0"/>
        <w:jc w:val="both"/>
      </w:pPr>
      <w:r>
        <w:rPr>
          <w:rFonts w:ascii="Times New Roman"/>
          <w:b w:val="false"/>
          <w:i w:val="false"/>
          <w:color w:val="000000"/>
          <w:sz w:val="28"/>
        </w:rPr>
        <w:t xml:space="preserve">
      ҚЖ/ТҚҚ туралы Заңның 5-баптың </w:t>
      </w:r>
      <w:r>
        <w:rPr>
          <w:rFonts w:ascii="Times New Roman"/>
          <w:b w:val="false"/>
          <w:i w:val="false"/>
          <w:color w:val="000000"/>
          <w:sz w:val="28"/>
        </w:rPr>
        <w:t>10-тармағына</w:t>
      </w:r>
      <w:r>
        <w:rPr>
          <w:rFonts w:ascii="Times New Roman"/>
          <w:b w:val="false"/>
          <w:i w:val="false"/>
          <w:color w:val="000000"/>
          <w:sz w:val="28"/>
        </w:rPr>
        <w:t xml:space="preserve"> сәйкес Ақшаны жылыстатуға қарсы күрестің қаржылық шараларын әзірлеу тобының (ФАТФ) ұсынымдарын орындамайтын және (немесе) жеткілікті орындамайтын мемлекетте (аумақта) басқа Субъект немесе шетелдік қаржы ұйымы тіркелген, болған жағдайда Субъектілер КЖ/ТҚҚ туралы Заңның 5-бабының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8-тармақтарда</w:t>
      </w:r>
      <w:r>
        <w:rPr>
          <w:rFonts w:ascii="Times New Roman"/>
          <w:b w:val="false"/>
          <w:i w:val="false"/>
          <w:color w:val="000000"/>
          <w:sz w:val="28"/>
        </w:rPr>
        <w:t xml:space="preserve"> көзделген іс-әрекеттерді жасауға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Субъектілер клиентті (оның өкілін) және бенефициарлық меншік иесін тиісті тексеруді жүргізу кезінде оларды мынадай міндеттемелер бойынша сәйкестендіреді:</w:t>
      </w:r>
    </w:p>
    <w:p>
      <w:pPr>
        <w:spacing w:after="0"/>
        <w:ind w:left="0"/>
        <w:jc w:val="both"/>
      </w:pPr>
      <w:r>
        <w:rPr>
          <w:rFonts w:ascii="Times New Roman"/>
          <w:b w:val="false"/>
          <w:i w:val="false"/>
          <w:color w:val="000000"/>
          <w:sz w:val="28"/>
        </w:rPr>
        <w:t>
      1) сенімді, тәуелсіз бастапқы құжаттарды, деректерді немесе ақпаратты қолдана отырып, клиентті (оның өкілін) және бенефициарлық меншік иесін сәйкестендіру және клиенттің (оның өкілінің) және бенефициарлық меншік иесінің жеке басын растау;</w:t>
      </w:r>
    </w:p>
    <w:p>
      <w:pPr>
        <w:spacing w:after="0"/>
        <w:ind w:left="0"/>
        <w:jc w:val="both"/>
      </w:pPr>
      <w:r>
        <w:rPr>
          <w:rFonts w:ascii="Times New Roman"/>
          <w:b w:val="false"/>
          <w:i w:val="false"/>
          <w:color w:val="000000"/>
          <w:sz w:val="28"/>
        </w:rPr>
        <w:t>
      2) бенефициарлық меншік иесін анықтау және бенефициарлық меншік иесінің жеке басын тексеру үшін ақылға қонымды шаралар қабылдау, бұл субъектіге бенефициарлық меншік иесінің кім екенін білетініне сенуге мүмкіндік береді. Заңды тұлғалар мен заңды тұлға құрмаған шетелдік құрылымдар үшін бұл Субъектінің басқару құрылымы мен клиенттің меншігі туралы ақпарат алуын қамтуы керек;</w:t>
      </w:r>
    </w:p>
    <w:p>
      <w:pPr>
        <w:spacing w:after="0"/>
        <w:ind w:left="0"/>
        <w:jc w:val="both"/>
      </w:pPr>
      <w:r>
        <w:rPr>
          <w:rFonts w:ascii="Times New Roman"/>
          <w:b w:val="false"/>
          <w:i w:val="false"/>
          <w:color w:val="000000"/>
          <w:sz w:val="28"/>
        </w:rPr>
        <w:t>
      3) іскерлік қатынастардың мақсаттары мен болжамды сипаты туралы ақпаратты түсіну және қажет болған кезде алу;</w:t>
      </w:r>
    </w:p>
    <w:p>
      <w:pPr>
        <w:spacing w:after="0"/>
        <w:ind w:left="0"/>
        <w:jc w:val="both"/>
      </w:pPr>
      <w:r>
        <w:rPr>
          <w:rFonts w:ascii="Times New Roman"/>
          <w:b w:val="false"/>
          <w:i w:val="false"/>
          <w:color w:val="000000"/>
          <w:sz w:val="28"/>
        </w:rPr>
        <w:t>
      4) жасалатын мәмілелердің Субъектілердің клиент (оның өкілі) және бенефициарлық меншік иесі, оның шаруашылық қызметі және тәуекелдердің сипаты туралы, оның ішінде қажет болған жағдайда қаражат көзі туралы мәліметтерге сәйкестігіне көз жеткізу үшін тұрақты негізде іскерлік қатынастарға тиісті тексеру жүргізу және осындай қатынастар шеңберінде жасалған мәмілелерге толық талдау жасау;</w:t>
      </w:r>
    </w:p>
    <w:p>
      <w:pPr>
        <w:spacing w:after="0"/>
        <w:ind w:left="0"/>
        <w:jc w:val="both"/>
      </w:pPr>
      <w:r>
        <w:rPr>
          <w:rFonts w:ascii="Times New Roman"/>
          <w:b w:val="false"/>
          <w:i w:val="false"/>
          <w:color w:val="000000"/>
          <w:sz w:val="28"/>
        </w:rPr>
        <w:t>
      5) баламалы немесе ұқсас лауазымдарды атқаратын заңды тұлға құрмаған шетелдік құрылымдарға, жеке деректерге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Субъектілердің клиентті (оның өкілін) және бенефициарлық меншік иесін тиісінше тексеруі үшін қажетті құжаттар тізбесі:</w:t>
      </w:r>
    </w:p>
    <w:p>
      <w:pPr>
        <w:spacing w:after="0"/>
        <w:ind w:left="0"/>
        <w:jc w:val="both"/>
      </w:pPr>
      <w:r>
        <w:rPr>
          <w:rFonts w:ascii="Times New Roman"/>
          <w:b w:val="false"/>
          <w:i w:val="false"/>
          <w:color w:val="000000"/>
          <w:sz w:val="28"/>
        </w:rPr>
        <w:t>
      заңды тұлғаның құжаттарына қол қоюға уәкілетті лауазымды тұлғаның (тұлғалардың) жеке басын куәландыратын, сондай-ақ ақшамен және (немесе) өзге мүлікпен операциялар жасауға сенімхатсыз клиент атынан іс-әрекеттер жасауға арналған құжат (құжаттар) ;</w:t>
      </w:r>
    </w:p>
    <w:p>
      <w:pPr>
        <w:spacing w:after="0"/>
        <w:ind w:left="0"/>
        <w:jc w:val="both"/>
      </w:pPr>
      <w:r>
        <w:rPr>
          <w:rFonts w:ascii="Times New Roman"/>
          <w:b w:val="false"/>
          <w:i w:val="false"/>
          <w:color w:val="000000"/>
          <w:sz w:val="28"/>
        </w:rPr>
        <w:t>
      клиент өкілінің клиенттің атынан ақшамен және (немесе) өзге мүлікпен операциялар жасауға, оның ішінде клиенттің құжаттарына қол қоюға өкілеттіктерін растайтын құжаттар;</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бейрезидент жеке тұлғаның Қазақстан Республикасының аумағына келу, кету және болу құқығына Қазақстан Республикасының уәкілетті органдарында тіркелгенін куәландыратын құжат.</w:t>
      </w:r>
    </w:p>
    <w:p>
      <w:pPr>
        <w:spacing w:after="0"/>
        <w:ind w:left="0"/>
        <w:jc w:val="both"/>
      </w:pPr>
      <w:r>
        <w:rPr>
          <w:rFonts w:ascii="Times New Roman"/>
          <w:b w:val="false"/>
          <w:i w:val="false"/>
          <w:color w:val="000000"/>
          <w:sz w:val="28"/>
        </w:rPr>
        <w:t>
      Субъектілер клиентке (оның өкіліне) және бенефициарлық меншік иесіне тиісінше тексеру жүргізген кезде клиент (оның өкілі) және бенефициарлық меншік иесі туралы мәліметтерді клиенттің (оның өкілінің) таңдауы бойынша ұсынылатын түпнұсқалардың не құжаттардың нотариат куәландырған көшірмелерінің не апостиль қоя отырып, құжаттардың көшірмелерінің негізінде немесе Қазақстан Республикасы ратификациялаған халықаралық шарттарда белгіленген заңдастырылған тәртіппен құжаттық түрде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bookmarkStart w:name="z126" w:id="7"/>
    <w:p>
      <w:pPr>
        <w:spacing w:after="0"/>
        <w:ind w:left="0"/>
        <w:jc w:val="both"/>
      </w:pPr>
      <w:r>
        <w:rPr>
          <w:rFonts w:ascii="Times New Roman"/>
          <w:b w:val="false"/>
          <w:i w:val="false"/>
          <w:color w:val="000000"/>
          <w:sz w:val="28"/>
        </w:rPr>
        <w:t xml:space="preserve">
      27. КЖ/ТҚҚ туралы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ескере отырып, Субъектілер іскерлік қатынастар орнатылғанға дейін клиентті (оның өкілін) және бенефициарлық меншік иесін сәйкестендіруді жүргізеді.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КЖ/ТҚҚ туралы Заңның 7-бабы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 ескере отырып, Субъектілер клиентті (оның өкілін) және бенефициарлық меншік иесін сәйкестендіруді, жасалатын операцияларды қаржыландыру көзі туралы мәліметтерді қажет болған кезде алуды және тіркеуді қоса алғанда, іскерлік қатынастарды тексеруді және операцияларды зерделеуді жүргізеді, сондай-ақ клиенттің тәуекел деңгейін ескере отырып, клиент туралы алынған мәліметтердің анықтығына тексеру жүргізеді:</w:t>
      </w:r>
    </w:p>
    <w:p>
      <w:pPr>
        <w:spacing w:after="0"/>
        <w:ind w:left="0"/>
        <w:jc w:val="both"/>
      </w:pPr>
      <w:r>
        <w:rPr>
          <w:rFonts w:ascii="Times New Roman"/>
          <w:b w:val="false"/>
          <w:i w:val="false"/>
          <w:color w:val="000000"/>
          <w:sz w:val="28"/>
        </w:rPr>
        <w:t>
      1) клиент шекті операция (мәміле) жасаған кезде;</w:t>
      </w:r>
    </w:p>
    <w:p>
      <w:pPr>
        <w:spacing w:after="0"/>
        <w:ind w:left="0"/>
        <w:jc w:val="both"/>
      </w:pPr>
      <w:r>
        <w:rPr>
          <w:rFonts w:ascii="Times New Roman"/>
          <w:b w:val="false"/>
          <w:i w:val="false"/>
          <w:color w:val="000000"/>
          <w:sz w:val="28"/>
        </w:rPr>
        <w:t>
      2) клиент күдікті операция (мәміле) жасаған (жасауға әрекет жасаған) жағдайларда;</w:t>
      </w:r>
    </w:p>
    <w:p>
      <w:pPr>
        <w:spacing w:after="0"/>
        <w:ind w:left="0"/>
        <w:jc w:val="both"/>
      </w:pPr>
      <w:r>
        <w:rPr>
          <w:rFonts w:ascii="Times New Roman"/>
          <w:b w:val="false"/>
          <w:i w:val="false"/>
          <w:color w:val="000000"/>
          <w:sz w:val="28"/>
        </w:rPr>
        <w:t>
      3) клиент ерекше операция (мәміле) жасаған жағдайларда;</w:t>
      </w:r>
    </w:p>
    <w:p>
      <w:pPr>
        <w:spacing w:after="0"/>
        <w:ind w:left="0"/>
        <w:jc w:val="both"/>
      </w:pPr>
      <w:r>
        <w:rPr>
          <w:rFonts w:ascii="Times New Roman"/>
          <w:b w:val="false"/>
          <w:i w:val="false"/>
          <w:color w:val="000000"/>
          <w:sz w:val="28"/>
        </w:rPr>
        <w:t>
      4) клиент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операцияны (мәмілені) жасаған жағдайларда тоқтатылады.</w:t>
      </w:r>
    </w:p>
    <w:p>
      <w:pPr>
        <w:spacing w:after="0"/>
        <w:ind w:left="0"/>
        <w:jc w:val="both"/>
      </w:pPr>
      <w:r>
        <w:rPr>
          <w:rFonts w:ascii="Times New Roman"/>
          <w:b w:val="false"/>
          <w:i w:val="false"/>
          <w:color w:val="000000"/>
          <w:sz w:val="28"/>
        </w:rPr>
        <w:t>
      Клиент белгіленген іскерлік қатынастар шеңберінде операция (мәміле) жасаған кезде, егер ол осы тармақтың бірінші бөлігінің 2), 3) және 4) тармақшаларында көзделген жағдайларды, сондай-ақ клиенттің тәуекел деңгейі мен осы талаптарға сәйкес бұрын алынған не қосымша мәліметтер алу қажеттілігін қоспағанда, осындай іскерлік қатынастар орнатылған кезде жүргізілсе, клиентті (оның өкілін) және бенефициарлық меншік иесін сәйкестендіру жүргізілмейді.</w:t>
      </w:r>
    </w:p>
    <w:p>
      <w:pPr>
        <w:spacing w:after="0"/>
        <w:ind w:left="0"/>
        <w:jc w:val="both"/>
      </w:pPr>
      <w:r>
        <w:rPr>
          <w:rFonts w:ascii="Times New Roman"/>
          <w:b w:val="false"/>
          <w:i w:val="false"/>
          <w:color w:val="000000"/>
          <w:sz w:val="28"/>
        </w:rPr>
        <w:t>
      Қатысудың бақылау үлесі бар тұлға, бенефициарлық меншік иесі анықталмаған немесе меншік құқығындағы үлес арқылы бақылауды жүзеге асыратын жеке тұлғалар болмаған жағдайда, Субъектілер бенефициарлық меншік иелерінің жеке басын заңды тұлғаны немесе заңды тұлға құрмаған шетелдік құрылымдарды бақылауды жүзеге асыратын жеке тұлғаның жеке деректерін пайдалана отырып тексереді.</w:t>
      </w:r>
    </w:p>
    <w:p>
      <w:pPr>
        <w:spacing w:after="0"/>
        <w:ind w:left="0"/>
        <w:jc w:val="both"/>
      </w:pPr>
      <w:r>
        <w:rPr>
          <w:rFonts w:ascii="Times New Roman"/>
          <w:b w:val="false"/>
          <w:i w:val="false"/>
          <w:color w:val="000000"/>
          <w:sz w:val="28"/>
        </w:rPr>
        <w:t>
      Клиент – заңды тұлғаның, заңды тұлға құрмаған шетелдік құрылымдардың жарғылық капиталына қатысу үлестерінің не орналастырылған (артықшылықты және қоғам сатып алғанды шегергенде) акцияларының жиырма бес пайызынан астамы тікелей немесе жанама түрде тиесілі тұлға заңнамада белгіленген тәртіппен бенефициарлық меншік иесі болып танылады.</w:t>
      </w:r>
    </w:p>
    <w:p>
      <w:pPr>
        <w:spacing w:after="0"/>
        <w:ind w:left="0"/>
        <w:jc w:val="both"/>
      </w:pPr>
      <w:r>
        <w:rPr>
          <w:rFonts w:ascii="Times New Roman"/>
          <w:b w:val="false"/>
          <w:i w:val="false"/>
          <w:color w:val="000000"/>
          <w:sz w:val="28"/>
        </w:rPr>
        <w:t>
      Жарғылық капиталға қатысу негізінде бенефициарлық меншік иесін анықтау мүмкін болмаған жағдайда, клиентті өзгеше түрде бақылауды жүзеге асыратын не оның мүддесінде клиент ақшамен және (немесе) өзге мүлікпен операциялар жасайтын тұлға бенефициарлық меншік иесі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Клиентті (оның өкілін) және бенефициарлық меншік иесін сәйкестендіру шеңберінде осы Талаптардың </w:t>
      </w:r>
      <w:r>
        <w:rPr>
          <w:rFonts w:ascii="Times New Roman"/>
          <w:b w:val="false"/>
          <w:i w:val="false"/>
          <w:color w:val="000000"/>
          <w:sz w:val="28"/>
        </w:rPr>
        <w:t>26-тармағына</w:t>
      </w:r>
      <w:r>
        <w:rPr>
          <w:rFonts w:ascii="Times New Roman"/>
          <w:b w:val="false"/>
          <w:i w:val="false"/>
          <w:color w:val="000000"/>
          <w:sz w:val="28"/>
        </w:rPr>
        <w:t xml:space="preserve"> сәйкес алынған құжаттар мен мәліметтерді Субъектілер құжаттамалық тіркейді және клиенттің досьесіне енгізеді.</w:t>
      </w:r>
    </w:p>
    <w:p>
      <w:pPr>
        <w:spacing w:after="0"/>
        <w:ind w:left="0"/>
        <w:jc w:val="both"/>
      </w:pPr>
      <w:r>
        <w:rPr>
          <w:rFonts w:ascii="Times New Roman"/>
          <w:b w:val="false"/>
          <w:i w:val="false"/>
          <w:color w:val="000000"/>
          <w:sz w:val="28"/>
        </w:rPr>
        <w:t>
      Ақшамен және (немесе) өзге мүлікпен жасалатын операциялар, оның ішінде қаржы мониторингіне жататын операциялар туралы құжаттар мен мәліметтер және күдікті операцияларды, сондай-ақ барлық күрделі, ерекше ірі және басқа да ерекше операцияларды Субъект клиентпен іскерлік қатынастардың бүкіл кезеңі ішінде және клиентпен іскерлік қатынастар тоқтатылған күннен бастап кемінде 5 (бес) жыл сақтауға тиіс.</w:t>
      </w:r>
    </w:p>
    <w:p>
      <w:pPr>
        <w:spacing w:after="0"/>
        <w:ind w:left="0"/>
        <w:jc w:val="both"/>
      </w:pPr>
      <w:r>
        <w:rPr>
          <w:rFonts w:ascii="Times New Roman"/>
          <w:b w:val="false"/>
          <w:i w:val="false"/>
          <w:color w:val="000000"/>
          <w:sz w:val="28"/>
        </w:rPr>
        <w:t xml:space="preserve">
      Субъектілер КЖ/ТҚҚ туралы Заңның 5-бабы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 қолданған кезде олар клиенттің досьесіне енгізу (қосу) үшін басқа Субъектілерінен клиент (оның өкілі) және бенефициарлық меншік иесі туралы мәліметтерді дереу алады, сондай-ақ сұрау салу бойынша оларға, оның ішінде клиентке (оның өкіліне) және бенефициарлық меншік иесіне тиісті тексеру шараларына Субъектілер сүйенетін ақпарат, ақпараттық жүйелерден немесе басқа Субъектілердің дерекқорларынан үзінді көшірмелер жататын растайтын құжаттардың көшірмелерін кідіріссіз алады.</w:t>
      </w:r>
    </w:p>
    <w:p>
      <w:pPr>
        <w:spacing w:after="0"/>
        <w:ind w:left="0"/>
        <w:jc w:val="both"/>
      </w:pPr>
      <w:r>
        <w:rPr>
          <w:rFonts w:ascii="Times New Roman"/>
          <w:b w:val="false"/>
          <w:i w:val="false"/>
          <w:color w:val="000000"/>
          <w:sz w:val="28"/>
        </w:rPr>
        <w:t xml:space="preserve">
      Субъектілер клиенттің досьесін олар ІБҚ-ға сәйкес берген тәуекелінің деңгейіне қарай ол туралы мәліметтерді тіркеу арқылы қалыптастырады. клиентке төмен деңгей берілген жағдайда оған қатысты тиісті тексерудің жеңілдетілген шаралары жүргізіледі және КЖ/ТҚҚ туралы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2-2) және 4) тармақшаларында көзделген мәліметтер тізбесі тіркеледі.</w:t>
      </w:r>
    </w:p>
    <w:p>
      <w:pPr>
        <w:spacing w:after="0"/>
        <w:ind w:left="0"/>
        <w:jc w:val="both"/>
      </w:pPr>
      <w:r>
        <w:rPr>
          <w:rFonts w:ascii="Times New Roman"/>
          <w:b w:val="false"/>
          <w:i w:val="false"/>
          <w:color w:val="000000"/>
          <w:sz w:val="28"/>
        </w:rPr>
        <w:t xml:space="preserve">
      Клиентке тәуекелдің жоғары деңгейі берілген жағдайда қосымша мәліметтерге КЖ/ТҚҚ туралы Заңның 5-бабының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мәліметтер (салықтық резиденттігі, қызмет түрі және жасалатын операцияларды қаржыландыру көзі туралы мәліметтер) жатады.</w:t>
      </w:r>
    </w:p>
    <w:p>
      <w:pPr>
        <w:spacing w:after="0"/>
        <w:ind w:left="0"/>
        <w:jc w:val="both"/>
      </w:pPr>
      <w:r>
        <w:rPr>
          <w:rFonts w:ascii="Times New Roman"/>
          <w:b w:val="false"/>
          <w:i w:val="false"/>
          <w:color w:val="000000"/>
          <w:sz w:val="28"/>
        </w:rPr>
        <w:t>
      Клиентті (оның өкілін) және бенефициарлық меншік иесін тиісінше тексерудің күшейтілген шаралары КЖ/ТҚ/ЖҚҚТҚ заңдастыру тәуекелінің жоғары деңгейі кезінде қолданылады.</w:t>
      </w:r>
    </w:p>
    <w:p>
      <w:pPr>
        <w:spacing w:after="0"/>
        <w:ind w:left="0"/>
        <w:jc w:val="both"/>
      </w:pPr>
      <w:r>
        <w:rPr>
          <w:rFonts w:ascii="Times New Roman"/>
          <w:b w:val="false"/>
          <w:i w:val="false"/>
          <w:color w:val="000000"/>
          <w:sz w:val="28"/>
        </w:rPr>
        <w:t>
      Клиентті (оның өкілін) және бенефициарлық меншік иесін тиісінше тексерудің оңайлатылған шаралары КЖ/ТҚ/ЖҚҚТҚ заңдастыру тәуекелінің төмен деңгейі кезінде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Клиентті (оның өкілін) және бенефициарлық меншік иесін сәйкестендіру процесінде субъектілер тізімде және тізбелерде осындай клиенттің (бенефициарлық меншік иесінің) болуына тексеру жүргізеді.</w:t>
      </w:r>
    </w:p>
    <w:p>
      <w:pPr>
        <w:spacing w:after="0"/>
        <w:ind w:left="0"/>
        <w:jc w:val="both"/>
      </w:pPr>
      <w:r>
        <w:rPr>
          <w:rFonts w:ascii="Times New Roman"/>
          <w:b w:val="false"/>
          <w:i w:val="false"/>
          <w:color w:val="000000"/>
          <w:sz w:val="28"/>
        </w:rPr>
        <w:t>
      Клиенттің (бенефициарлық меншік иесінің) тізімде және тізбелерде болуын тексеру (тізімге және тізбелерге енгізу) клиенттің тәуекел деңгейіне байланысты емес және оларға өзгерістердің (жаңартулардың) енгізілуіне қарай жүзеге асырылады.</w:t>
      </w:r>
    </w:p>
    <w:p>
      <w:pPr>
        <w:spacing w:after="0"/>
        <w:ind w:left="0"/>
        <w:jc w:val="both"/>
      </w:pPr>
      <w:r>
        <w:rPr>
          <w:rFonts w:ascii="Times New Roman"/>
          <w:b w:val="false"/>
          <w:i w:val="false"/>
          <w:color w:val="000000"/>
          <w:sz w:val="28"/>
        </w:rPr>
        <w:t>
      Субъектілер клиентті (оның өкілін) және бенефициарлық меншік иесін сәйкестендіру процесінде осындай клиенттің (бенефициарлық меншік иесінің) жария лауазымды тұлғаға, оның жұбайына және жақын туысына тиесілігіне тексеру жүргізіледі.</w:t>
      </w:r>
    </w:p>
    <w:p>
      <w:pPr>
        <w:spacing w:after="0"/>
        <w:ind w:left="0"/>
        <w:jc w:val="both"/>
      </w:pPr>
      <w:r>
        <w:rPr>
          <w:rFonts w:ascii="Times New Roman"/>
          <w:b w:val="false"/>
          <w:i w:val="false"/>
          <w:color w:val="000000"/>
          <w:sz w:val="28"/>
        </w:rPr>
        <w:t>
      КЖ/ТҚ/ЖҚҚТҚ заңдастыру тәуекелінің жоғары деңгейі бар клиент (оның өкілі) және бенефициарлық меншік иесі туралы мәліметтерді жаңарту жарты жылда кемінде 1 (бір) рет жүзеге асырылады.</w:t>
      </w:r>
    </w:p>
    <w:p>
      <w:pPr>
        <w:spacing w:after="0"/>
        <w:ind w:left="0"/>
        <w:jc w:val="both"/>
      </w:pPr>
      <w:r>
        <w:rPr>
          <w:rFonts w:ascii="Times New Roman"/>
          <w:b w:val="false"/>
          <w:i w:val="false"/>
          <w:color w:val="000000"/>
          <w:sz w:val="28"/>
        </w:rPr>
        <w:t>
      Клиент (оның өкілі) және бенефициарлық меншік иесі туралы қосымша мәліметтерді жаңарту мерзімділігі және (немесе) алу қажеттілігі клиенттің (клиенттер тобының) тәуекел деңгейі және (немесе) клиент пайдаланатын Субъектінің қызметтерінің (өнімдерінің) КЖ/ТҚ/ЖҚҚТҚ заңдастыру тәуекелдеріне ұшырау дәрежесі ескеріле отырып белгіленеді.</w:t>
      </w:r>
    </w:p>
    <w:p>
      <w:pPr>
        <w:spacing w:after="0"/>
        <w:ind w:left="0"/>
        <w:jc w:val="both"/>
      </w:pPr>
      <w:r>
        <w:rPr>
          <w:rFonts w:ascii="Times New Roman"/>
          <w:b w:val="false"/>
          <w:i w:val="false"/>
          <w:color w:val="000000"/>
          <w:sz w:val="28"/>
        </w:rPr>
        <w:t xml:space="preserve">
      Клиентке іскерлік қатынастарды орнатудан және ақшамен және (немесе) өзге мүлікпен операция жасаудан бас тартылған жағдайда, КЖ/ТҚҚ туралы Заңның 3-бабының </w:t>
      </w:r>
      <w:r>
        <w:rPr>
          <w:rFonts w:ascii="Times New Roman"/>
          <w:b w:val="false"/>
          <w:i w:val="false"/>
          <w:color w:val="000000"/>
          <w:sz w:val="28"/>
        </w:rPr>
        <w:t>3-тармағының</w:t>
      </w:r>
      <w:r>
        <w:rPr>
          <w:rFonts w:ascii="Times New Roman"/>
          <w:b w:val="false"/>
          <w:i w:val="false"/>
          <w:color w:val="000000"/>
          <w:sz w:val="28"/>
        </w:rPr>
        <w:t xml:space="preserve"> 1), 2), 2-1), 2-2), 4) және 6) тармақшаларында көзделген шараларды, сондай-ақ ақшамен және (немесе) өзге мүлікпен операцияларды тоқтатып қою шараларын қабылдау мүмкін болмаған жағдайда Субъектілер уәкілетті органдарға ҚМ-1 нысаны бойынша осындай факті туралы хабарлама жібереді.</w:t>
      </w:r>
    </w:p>
    <w:p>
      <w:pPr>
        <w:spacing w:after="0"/>
        <w:ind w:left="0"/>
        <w:jc w:val="both"/>
      </w:pPr>
      <w:r>
        <w:rPr>
          <w:rFonts w:ascii="Times New Roman"/>
          <w:b w:val="false"/>
          <w:i w:val="false"/>
          <w:color w:val="000000"/>
          <w:sz w:val="28"/>
        </w:rPr>
        <w:t xml:space="preserve">
      КЖ/ТҚҚ туралы Заңның 5-бабы </w:t>
      </w:r>
      <w:r>
        <w:rPr>
          <w:rFonts w:ascii="Times New Roman"/>
          <w:b w:val="false"/>
          <w:i w:val="false"/>
          <w:color w:val="000000"/>
          <w:sz w:val="28"/>
        </w:rPr>
        <w:t>3-тармағының</w:t>
      </w:r>
      <w:r>
        <w:rPr>
          <w:rFonts w:ascii="Times New Roman"/>
          <w:b w:val="false"/>
          <w:i w:val="false"/>
          <w:color w:val="000000"/>
          <w:sz w:val="28"/>
        </w:rPr>
        <w:t xml:space="preserve"> 6) тармақшасында көзделген шараларды қолдану мүмкiн болмаған жағдайда, сондай-ақ клиент жасайтын операцияларды зерделеу процесінде клиент іскерлік қатынастарды КЖ/ТҚ/ЖҚҚТҚ мақсатында пайдаланады деген күдік туындаған жағдайда, Субъектілер клиентпен іскерлік қатынастарды тоқтатуға құқылы. Егер іскерлік қатынастар жоғарыда көрсетілген негіздер бойынша тоқтатылса, Субъектілер уәкілетті органға ҚМ-1 нысаны бойынша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bookmarkStart w:name="z134" w:id="8"/>
    <w:p>
      <w:pPr>
        <w:spacing w:after="0"/>
        <w:ind w:left="0"/>
        <w:jc w:val="left"/>
      </w:pPr>
      <w:r>
        <w:rPr>
          <w:rFonts w:ascii="Times New Roman"/>
          <w:b/>
          <w:i w:val="false"/>
          <w:color w:val="000000"/>
        </w:rPr>
        <w:t xml:space="preserve"> 5-тарау. Клиенттердің күрделі, ерекше ірі операцияларын зерделеуді қоса алғанда, клиенттердің операцияларын мониторингтеу және зерделеу бағдарламасы</w:t>
      </w:r>
    </w:p>
    <w:bookmarkEnd w:id="8"/>
    <w:p>
      <w:pPr>
        <w:spacing w:after="0"/>
        <w:ind w:left="0"/>
        <w:jc w:val="left"/>
      </w:pPr>
    </w:p>
    <w:p>
      <w:pPr>
        <w:spacing w:after="0"/>
        <w:ind w:left="0"/>
        <w:jc w:val="both"/>
      </w:pPr>
      <w:r>
        <w:rPr>
          <w:rFonts w:ascii="Times New Roman"/>
          <w:b w:val="false"/>
          <w:i w:val="false"/>
          <w:color w:val="000000"/>
          <w:sz w:val="28"/>
        </w:rPr>
        <w:t>
      31. КЖ/ТҚҚ туралы Заңның клиентті (оның өкілін) және бенефициарлық меншік иесін тиісінше тексеру жөніндегі, сондай-ақ қаржы мониторингіне жататын операциялар туралы хабарламаларды анықтау және уәкілетті органға жіберу жөніндегі талаптарын іске асыру мақсатында Субъектілер клиенттердің операцияларын мониторингтеу және зерделеу бағдарламасын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Клиенттердің операцияларын мониторингтеу және зерделеу бағдарламасы мыналарды қамтиды:</w:t>
      </w:r>
    </w:p>
    <w:p>
      <w:pPr>
        <w:spacing w:after="0"/>
        <w:ind w:left="0"/>
        <w:jc w:val="both"/>
      </w:pPr>
      <w:r>
        <w:rPr>
          <w:rFonts w:ascii="Times New Roman"/>
          <w:b w:val="false"/>
          <w:i w:val="false"/>
          <w:color w:val="000000"/>
          <w:sz w:val="28"/>
        </w:rPr>
        <w:t xml:space="preserve">
      1)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бекітетін, сондай-ақ Субъектілер дербес әзірлеген күдікті операцияларды айқындау белгілері негізінде жасалған ерекше және күдікті операциялар белгілерінің тізбесі;</w:t>
      </w:r>
    </w:p>
    <w:p>
      <w:pPr>
        <w:spacing w:after="0"/>
        <w:ind w:left="0"/>
        <w:jc w:val="both"/>
      </w:pPr>
      <w:r>
        <w:rPr>
          <w:rFonts w:ascii="Times New Roman"/>
          <w:b w:val="false"/>
          <w:i w:val="false"/>
          <w:color w:val="000000"/>
          <w:sz w:val="28"/>
        </w:rPr>
        <w:t xml:space="preserve">
      2) КЖ/ТҚҚ туралы Заңның 4-бабының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бекіткен КЖ/ТҚ/ЖҚҚТҚ заңдастыру типологияларына, схемалары мен тәсілдеріне сәйкес сипаттамалары бар клиенттің операциясын анықтау рәсімін қамтиды;</w:t>
      </w:r>
    </w:p>
    <w:p>
      <w:pPr>
        <w:spacing w:after="0"/>
        <w:ind w:left="0"/>
        <w:jc w:val="both"/>
      </w:pPr>
      <w:r>
        <w:rPr>
          <w:rFonts w:ascii="Times New Roman"/>
          <w:b w:val="false"/>
          <w:i w:val="false"/>
          <w:color w:val="000000"/>
          <w:sz w:val="28"/>
        </w:rPr>
        <w:t>
      3) клиент жүйелі түрде және (немесе) елеулі көлемде әдеттен тыс және (немесе) күдікті операцияларды жүзеге асырған жағдайда, клиент пен оның операцияларына қатысты Субъектілер қабылдайтын шараларды қолдану тәртібі және сипаттау;</w:t>
      </w:r>
    </w:p>
    <w:p>
      <w:pPr>
        <w:spacing w:after="0"/>
        <w:ind w:left="0"/>
        <w:jc w:val="both"/>
      </w:pPr>
      <w:r>
        <w:rPr>
          <w:rFonts w:ascii="Times New Roman"/>
          <w:b w:val="false"/>
          <w:i w:val="false"/>
          <w:color w:val="000000"/>
          <w:sz w:val="28"/>
        </w:rPr>
        <w:t>
      4) жария лауазымды тұлғалар, олардың жұбайы (зайыбы) және жақын туыстары болып табылатын, сондай-ақ, олардың жүзеге асырылу нысанына және ақша қаражатының және (немесе) осындай клиенттердің басқа меншігінің шығу көзін анықтауды қоса алғанда, олар жасалған не жасалуы мүмкін сомасына қарамастан көрсетілген тұлғалар бенефициарлық меншік иелері болып табылатын клиенттерге қызмет көрсетуге қабылданған қаржылық операциялардың тұрақты күшейтілген мониторингін жүзеге асыру тәртібі.</w:t>
      </w:r>
    </w:p>
    <w:p>
      <w:pPr>
        <w:spacing w:after="0"/>
        <w:ind w:left="0"/>
        <w:jc w:val="both"/>
      </w:pPr>
      <w:r>
        <w:rPr>
          <w:rFonts w:ascii="Times New Roman"/>
          <w:b w:val="false"/>
          <w:i w:val="false"/>
          <w:color w:val="000000"/>
          <w:sz w:val="28"/>
        </w:rPr>
        <w:t>
      Субъект жауапты қызметкерді не КЖ/ТҚ/ЖҚҚТҚҚІ бойынша бөлімше қызметкерлерін тағайындаған жағдайда, клиенттердің операцияларын мониторингтеу және зерделеу бағдарламасы қосымша қамтиды, бірақ онымен шектелмейді:</w:t>
      </w:r>
    </w:p>
    <w:p>
      <w:pPr>
        <w:spacing w:after="0"/>
        <w:ind w:left="0"/>
        <w:jc w:val="both"/>
      </w:pPr>
      <w:r>
        <w:rPr>
          <w:rFonts w:ascii="Times New Roman"/>
          <w:b w:val="false"/>
          <w:i w:val="false"/>
          <w:color w:val="000000"/>
          <w:sz w:val="28"/>
        </w:rPr>
        <w:t>
      1) осы Талаптарда көзделген жағдайларда клиент (оның өкілі) және бенефициарлық меншік иесі туралы бұрын алынған және (немесе) қосымша мәліметтерді жаңарту бойынша Субъектінің бөлімшелері (қызметкерлері) арасында міндеттерді бөлу;</w:t>
      </w:r>
    </w:p>
    <w:p>
      <w:pPr>
        <w:spacing w:after="0"/>
        <w:ind w:left="0"/>
        <w:jc w:val="both"/>
      </w:pPr>
      <w:r>
        <w:rPr>
          <w:rFonts w:ascii="Times New Roman"/>
          <w:b w:val="false"/>
          <w:i w:val="false"/>
          <w:color w:val="000000"/>
          <w:sz w:val="28"/>
        </w:rPr>
        <w:t>
      2) шектік, ерекше және күдікті операциялар туралы мәліметтерді анықтау және бөлімшелер (қызметкерлер) арасында беру бойынша Субъектінің бөлімшелері (қызметкерлері) арасындағы міндеттерді бөлу;</w:t>
      </w:r>
    </w:p>
    <w:p>
      <w:pPr>
        <w:spacing w:after="0"/>
        <w:ind w:left="0"/>
        <w:jc w:val="both"/>
      </w:pPr>
      <w:r>
        <w:rPr>
          <w:rFonts w:ascii="Times New Roman"/>
          <w:b w:val="false"/>
          <w:i w:val="false"/>
          <w:color w:val="000000"/>
          <w:sz w:val="28"/>
        </w:rPr>
        <w:t>
      3) шекті, ерекше және күдікті операциялар анықталған кезде субъект бөлімшелерінің өзара іс-қимыл тетігінің сипаттамасы;</w:t>
      </w:r>
    </w:p>
    <w:p>
      <w:pPr>
        <w:spacing w:after="0"/>
        <w:ind w:left="0"/>
        <w:jc w:val="both"/>
      </w:pPr>
      <w:r>
        <w:rPr>
          <w:rFonts w:ascii="Times New Roman"/>
          <w:b w:val="false"/>
          <w:i w:val="false"/>
          <w:color w:val="000000"/>
          <w:sz w:val="28"/>
        </w:rPr>
        <w:t>
      4) жауапты қызметкердің клиент операциясының біліктілігі туралы шешім қабылдау тәртібі, негіздері және мерзімі;</w:t>
      </w:r>
    </w:p>
    <w:p>
      <w:pPr>
        <w:spacing w:after="0"/>
        <w:ind w:left="0"/>
        <w:jc w:val="both"/>
      </w:pPr>
      <w:r>
        <w:rPr>
          <w:rFonts w:ascii="Times New Roman"/>
          <w:b w:val="false"/>
          <w:i w:val="false"/>
          <w:color w:val="000000"/>
          <w:sz w:val="28"/>
        </w:rPr>
        <w:t>
      5) клиенттің операциясын жүргізуден бас тарту туралы (клиенттің, бенефициарлық меншік иесінің тізбеде болуына байланысты бас тартуды қоспағанда), сондай-ақ клиентпен іскерлік қатынастарды тоқтату туралы шешім қабылдау бойынша бөлімшелердің (қызметкерлердің) өзара іс-қимыл жасау тәртібі;</w:t>
      </w:r>
    </w:p>
    <w:p>
      <w:pPr>
        <w:spacing w:after="0"/>
        <w:ind w:left="0"/>
        <w:jc w:val="both"/>
      </w:pPr>
      <w:r>
        <w:rPr>
          <w:rFonts w:ascii="Times New Roman"/>
          <w:b w:val="false"/>
          <w:i w:val="false"/>
          <w:color w:val="000000"/>
          <w:sz w:val="28"/>
        </w:rPr>
        <w:t>
      6) тізімде және тізбелерде тұрған клиенттерді (олардың өкілдерін) және бенефициарлық меншік иелерін анықтау бойынша, сондай-ақ осындай клиенттерді ақшамен және (немесе) өзге мүлікпен операциялар жүргізуден бас тарту, осындай клиенттерге қызмет көрсету не онымен іскерлік қатынастарды тоқтату бойынша Субъект бөлімшелерінің (қызметкерлерінің) өзара іс-қимыл жасау тәртібі;</w:t>
      </w:r>
    </w:p>
    <w:p>
      <w:pPr>
        <w:spacing w:after="0"/>
        <w:ind w:left="0"/>
        <w:jc w:val="both"/>
      </w:pPr>
      <w:r>
        <w:rPr>
          <w:rFonts w:ascii="Times New Roman"/>
          <w:b w:val="false"/>
          <w:i w:val="false"/>
          <w:color w:val="000000"/>
          <w:sz w:val="28"/>
        </w:rPr>
        <w:t>
      7) Субъектінің лауазымды адамдарына шекті және күдікті операцияның, тізімнен және тізбелерден клиенттерді анықтау туралы ақпарат беру тәртібі (қажет болған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Клиенттердің операцияларын мониторингтеу және зерделеу бағдарламасының шеңберінде Субъектілер КЖ/ТҚ/ЖҚҚТҚ заңдастыру типологияларына, схемаларына және тәсілдеріне сәйкес келетін сипаттамалары бар барлық шекті, ерекше, күдікті операциялар мен операциялардың мақсаттары мен негіздерін белгілеуге бағытталған іс-шараларды жүргізеді.</w:t>
      </w:r>
    </w:p>
    <w:p>
      <w:pPr>
        <w:spacing w:after="0"/>
        <w:ind w:left="0"/>
        <w:jc w:val="both"/>
      </w:pPr>
      <w:r>
        <w:rPr>
          <w:rFonts w:ascii="Times New Roman"/>
          <w:b w:val="false"/>
          <w:i w:val="false"/>
          <w:color w:val="000000"/>
          <w:sz w:val="28"/>
        </w:rPr>
        <w:t>
      Клиенттердің операцияларын мониторингтеу және зерделеу нәтижелері Субъектілер қызметтерінің КЖ/ТҚ/ЖҚҚТҚ заңдастыру тәуекелдеріне ұшырау дәрежесін жыл сайын бағалау үшін, сондай-ақ клиенттердің тәуекелдер деңгейлерін қайта қарау үшін пайдаланылады.</w:t>
      </w:r>
    </w:p>
    <w:p>
      <w:pPr>
        <w:spacing w:after="0"/>
        <w:ind w:left="0"/>
        <w:jc w:val="both"/>
      </w:pPr>
      <w:r>
        <w:rPr>
          <w:rFonts w:ascii="Times New Roman"/>
          <w:b w:val="false"/>
          <w:i w:val="false"/>
          <w:color w:val="000000"/>
          <w:sz w:val="28"/>
        </w:rPr>
        <w:t>
      Клиенттің операцияларын мониторингтеу және зерделеу бағдарламасын іске асыру шеңберінде алынған мәліметтер клиенттің досьесіне енгізіледі және (немесе) Субъектіде клиентпен іскерлік қатынастардың барлық кезеңі ішінде және операция жасалғаннан кейін кемінде 5 (бес) жыл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Клиент операцияларын зерделеу жиілігін Субъектілер клиенттің тәуекел деңгейін және (немесе) клиент пайдаланатын Субъектілер қызметтерінің КЖ/ТҚ/ЖҚҚТҚ заңдастыру тәуекелдеріне ұшырау дәрежесін, клиенттің операцияларды (операцияны) жасауын (жасауға әрекет жасауын) ескере отырып, сондай-ақ КЖ/ТҚҚ туралы Заңның 4-бабының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бекітетін КЖ/ТҚ/ЖҚҚТҚ заңдастыру типологияларын, схемалары мен тәсілдерін ескере отырып айқындайды.</w:t>
      </w:r>
    </w:p>
    <w:p>
      <w:pPr>
        <w:spacing w:after="0"/>
        <w:ind w:left="0"/>
        <w:jc w:val="both"/>
      </w:pPr>
      <w:r>
        <w:rPr>
          <w:rFonts w:ascii="Times New Roman"/>
          <w:b w:val="false"/>
          <w:i w:val="false"/>
          <w:color w:val="000000"/>
          <w:sz w:val="28"/>
        </w:rPr>
        <w:t>
      Клиентке тәуекелдің жоғары деңгейі берілген жағдайда, сондай-ақ клиент күдікті операция жасаған жағдайда Субъектілер клиент жүргізетін (жүргізген) операцияларды субъект айқындайтын операцияны жүргізгенге дейінгі кезеңде, бірақ әдетте бір айдан аспайтын мерзімде зерделейді.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Егер осы Талаптардың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операцияларды зерделеу нәтижелері бойынша Субъектілерде клиенттің операциялары КЖ/ТҚ/ЖҚҚТҚ заңдастыруға байланысты деп пайымдауға негіз болған жағдайда клиенттің операциялары күдікті деп танылады.</w:t>
      </w:r>
    </w:p>
    <w:p>
      <w:pPr>
        <w:spacing w:after="0"/>
        <w:ind w:left="0"/>
        <w:jc w:val="both"/>
      </w:pPr>
      <w:r>
        <w:rPr>
          <w:rFonts w:ascii="Times New Roman"/>
          <w:b w:val="false"/>
          <w:i w:val="false"/>
          <w:color w:val="000000"/>
          <w:sz w:val="28"/>
        </w:rPr>
        <w:t>
      Субъектілер клиент операциясын күдікті операция ретінде тану (танымау) туралы шешімді клиенттің (оның өкілінің) және операцияны жүзеге асыратын бенефициарлық меншік иесінің мәртебесі мен қызметін сипаттайтын өзінің иелігіндегі мәліметтер мен құжаттардың, сондай-ақ клиенттің қаржы-шаруашылық қызметі, қаржылық жағдайы және іскерлік беделі туралы ақпараттың негізінде дербес қабылдайды.</w:t>
      </w:r>
    </w:p>
    <w:p>
      <w:pPr>
        <w:spacing w:after="0"/>
        <w:ind w:left="0"/>
        <w:jc w:val="both"/>
      </w:pPr>
      <w:r>
        <w:rPr>
          <w:rFonts w:ascii="Times New Roman"/>
          <w:b w:val="false"/>
          <w:i w:val="false"/>
          <w:color w:val="000000"/>
          <w:sz w:val="28"/>
        </w:rPr>
        <w:t>
      Бұл ретте операцияны жасау уақыты мен осындай операцияны күдікті деп тану уақыты арасындағы айырма қаржы мониторингі Субъектісінің ішкі бақылау қағидаларына сәйкес клиенттің операциясын зерделеу жиілігін айқындайтын уақыт аралығынан аспауға тиіс.</w:t>
      </w:r>
    </w:p>
    <w:p>
      <w:pPr>
        <w:spacing w:after="0"/>
        <w:ind w:left="0"/>
        <w:jc w:val="both"/>
      </w:pPr>
      <w:r>
        <w:rPr>
          <w:rFonts w:ascii="Times New Roman"/>
          <w:b w:val="false"/>
          <w:i w:val="false"/>
          <w:color w:val="000000"/>
          <w:sz w:val="28"/>
        </w:rPr>
        <w:t>
      Субъектілер уәкілетті органға бөлінген байланыс арналары арқылы электрондық тәсілмен тиісті шешім қабылдаған (іс-әрекет жасаған) күннен кейінгі жұмыс күнінен кешіктірмей ақшамен және (немесе) өзге мүлікпен күдікті операция жасалғаны туралы хабарламалар ұсынады.</w:t>
      </w:r>
    </w:p>
    <w:p>
      <w:pPr>
        <w:spacing w:after="0"/>
        <w:ind w:left="0"/>
        <w:jc w:val="both"/>
      </w:pPr>
      <w:r>
        <w:rPr>
          <w:rFonts w:ascii="Times New Roman"/>
          <w:b w:val="false"/>
          <w:i w:val="false"/>
          <w:color w:val="000000"/>
          <w:sz w:val="28"/>
        </w:rPr>
        <w:t>
      Субъектілер ақшамен және (немесе) өзге мүлікпен жасалған, олар жүргізілгенге дейін күдікті деп танылмаған операциялар туралы хабарларды операция күдікті деп танылғаннан кейін жиырма төрт сағаттан кешіктірмей уәкілетті органға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КЖ/ТҚ/ЖҚҚТҚҚІ саласында Субъектілерді даярлау және оқыту бағдарламасы</w:t>
      </w:r>
    </w:p>
    <w:p>
      <w:pPr>
        <w:spacing w:after="0"/>
        <w:ind w:left="0"/>
        <w:jc w:val="both"/>
      </w:pPr>
      <w:r>
        <w:rPr>
          <w:rFonts w:ascii="Times New Roman"/>
          <w:b w:val="false"/>
          <w:i w:val="false"/>
          <w:color w:val="ff0000"/>
          <w:sz w:val="28"/>
        </w:rPr>
        <w:t xml:space="preserve">
      Ескерту. 6-тараудың тақырыбы жаңа редакцияда – ҚР Қаржылық мониторинг агенттігі Төрағасының 13.09.2022 </w:t>
      </w:r>
      <w:r>
        <w:rPr>
          <w:rFonts w:ascii="Times New Roman"/>
          <w:b w:val="false"/>
          <w:i w:val="false"/>
          <w:color w:val="ff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КЖ/ТҚҚ туралы Заңның 11-бабының </w:t>
      </w:r>
      <w:r>
        <w:rPr>
          <w:rFonts w:ascii="Times New Roman"/>
          <w:b w:val="false"/>
          <w:i w:val="false"/>
          <w:color w:val="000000"/>
          <w:sz w:val="28"/>
        </w:rPr>
        <w:t>8-тармағына</w:t>
      </w:r>
      <w:r>
        <w:rPr>
          <w:rFonts w:ascii="Times New Roman"/>
          <w:b w:val="false"/>
          <w:i w:val="false"/>
          <w:color w:val="000000"/>
          <w:sz w:val="28"/>
        </w:rPr>
        <w:t xml:space="preserve"> сәйкес КЖ/ТҚ/ЖҚҚТҚІ саласында Субъектілерді даярлау және оқыту бағдарламасы (бұдан әрі – Оқыту бағдарламасы) уәкiлеттi орган қаржы мониторингі субъектілерінің КЖ/ТҚҚ туралы заңнамасын сақтауына мемлекеттік бақылауды өз құзыреті шегінде жүзеге асыратын мемлекеттiк органдармен келiсу бойынша бекiтілген қаржы мониторингі субъектілеріне КЖ/ТҚ/ЖҚҚТҚІ саласында даярлау және оқыту бойынша қойылатын талаптарға сәйкес әзірленеді.</w:t>
      </w:r>
    </w:p>
    <w:p>
      <w:pPr>
        <w:spacing w:after="0"/>
        <w:ind w:left="0"/>
        <w:jc w:val="both"/>
      </w:pPr>
      <w:r>
        <w:rPr>
          <w:rFonts w:ascii="Times New Roman"/>
          <w:b w:val="false"/>
          <w:i w:val="false"/>
          <w:color w:val="000000"/>
          <w:sz w:val="28"/>
        </w:rPr>
        <w:t>
      Оқыту бағдарламасының мақсаты Субъектілер жұмыскерлерінің КЖ/ТҚҚ туралы заңнаманың, сондай-ақ ІБҚ-ның талаптарын және КЖ/ТҚ/ЖҚҚТҚҚІ саласындағы Субъектінің өзге де ішкі құжаттарын орындауы үшін қажетті білім алуы және дағдыларды қалыптастыруы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37. Алып тасталды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38. Алып тасталды – ҚР Қаржылық мониторинг агенттігі Төрағасының 13.09.2022 </w:t>
      </w:r>
      <w:r>
        <w:rPr>
          <w:rFonts w:ascii="Times New Roman"/>
          <w:b w:val="false"/>
          <w:i w:val="false"/>
          <w:color w:val="000000"/>
          <w:sz w:val="28"/>
        </w:rPr>
        <w:t>№ 30</w:t>
      </w:r>
      <w:r>
        <w:rPr>
          <w:rFonts w:ascii="Times New Roman"/>
          <w:b w:val="false"/>
          <w:i w:val="false"/>
          <w:color w:val="ff0000"/>
          <w:sz w:val="28"/>
        </w:rPr>
        <w:t xml:space="preserve"> және ҚР Цифрлық даму, инновациялар және аэроғарыш өнеркәсібі министрінің 14.09.2022 № 326/НҚ бірлескен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