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b7c94" w14:textId="c1b7c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"Тақырыптық және қарсы тексерулер тағайындау мен хронометраждық зерттеп-қарауды жүргізу туралы шешім шығару қағидаларын бекіту туралы" Қазақстан Республикасы Қаржы министрінің 2018 жылғы 15 ақпандағы № 197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2022 жылғы 24 наурыздағы № 305 бұйрығы. Қазақстан Республикасының Әділет министрлігінде 2022 жылғы 25 наурызда № 27212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"Тақырыптық және қарсы тексерулер тағайындау мен хронометраждық зерттеп-қарауды жүргізу туралы шешім шығару қағидаларын бекіту туралы" Қазақстан Республикасы Қаржы министрінің 2018 жылғы 15 ақпандағы № 197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актiлерді мемлекеттiк тіркеу тізілiмінде № 16479 болып тіркелген)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142-бабы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143-бабының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144-бабының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Тақырыптық және қарсы тексерулер тағайындау мен хронометраждық зерттеп-қарауды жүргізу туралы шешім шығару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сәйкестендіру құрылғыларының және есепке алу-бақылау маркаларының болуы және төлнұсқалығы, лицензияның болуы;";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Қарсы салықтық тексерулерді мемлекеттік кірістер органдары "Салық және бюджетке төленетін басқа да міндетті төлемдер туралы" (Салық кодексі) Қазақстан Республикасы Кодексінің (бұдан әрі – 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143-бабына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тағайындайды.";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кірістер органы тақырыптық тексерулер тағайындау және хронометраждық зерттеп-тексеруді жүргізу туралы шешім шығару үшін </w:t>
      </w:r>
      <w:r>
        <w:rPr>
          <w:rFonts w:ascii="Times New Roman"/>
          <w:b w:val="false"/>
          <w:i w:val="false"/>
          <w:color w:val="000000"/>
          <w:sz w:val="28"/>
        </w:rPr>
        <w:t>өлшемшарттарда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және 7) тармақшалар мынадай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есепке алу-бақылау маркалары және сәйкестендіру құрылғыларының болмауы, сондай-ақ әртүрлі ақпарат көздерінен алынған мәліметтер бойынша олардың сәйкес келмеуі;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тауарларға ілеспе жүкқұжаттардың болмауы және олардың сәйкес болмауы, сондай-ақ әртүрлі ақпарат көздерінен алынған мәліметтер бойынша лицензияның болмауы;";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тармақша мынадай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"10) "Салық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47-тарауында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мерзімдерді бұза отырып, жазылған электрондық нысандағы шот-фактура;".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Қазақстан Республикасының заңнамасында белгіленген тәртіппен: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 Қазақстан Республикасының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