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78880" w14:textId="f4788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сатып алуды жүзеге асыру қағидаларын бекіту туралы" Қазақстан Республикасы Қаржы министрінің 2015 жылғы 11 желтоқсандағы № 648 бұйрығына өзгеріс енгізу туралы" Қазақстан Республикасы Қаржы министрінің 2022 жылғы 14 қаңтардағы № 35 бұйырығына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2022 жылғы 30 наурыздағы № 335 бұйрығы. Қазақстан Республикасының Әділет министрлігінде 2022 жылғы 31 наурызда № 27311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Бұйрық 01.04.2022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сатып алуды жүзеге асыру қағидаларын бекіту туралы" Қазақстан Республикасы Қаржы министрінің 2015 жылғы 11 желтоқсандағы № 648 бұйрығына өзгеріс енгізу туралы" Қазақстан Республикасы Қаржы министрінің 2022 жылғы 14 қаңтардағы № 35 </w:t>
      </w:r>
      <w:r>
        <w:rPr>
          <w:rFonts w:ascii="Times New Roman"/>
          <w:b w:val="false"/>
          <w:i w:val="false"/>
          <w:color w:val="000000"/>
          <w:sz w:val="28"/>
        </w:rPr>
        <w:t>бұйырығына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26503 болып тіркелген)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Осы бұйрық 2022 жылғы 1 шілдеден бастап қолданысқа енгізілетін Қағидалардың 273 және 274-тармақтарын қоспағанда, 2022 жылғы 10 қаңтардан бастап қолданысқа енгізіледі және ресми жариялануға тиіс.".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сатып алу және квазимемлекеттік секторының сатып алу заңнамасы департаменті Қазақстан Республикасының заңнамасында белгіленген тәртіппен: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тіркеуден өткеннен кейін он жұмыс күні ішінде осы тармақтың 1) және 2) тармақшаларында көзделген іс-шаралардың орындалуы туралы мәліметтердің Қазақстан Республикасы Қаржы министрлігінің Заң қызметі департаментіне ұсынылуын қамтамасыз етсін.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2022 жылғы 1 сәуірден бастап қолданысқа енгізіледі және ресми жариялануға тиіс.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           Қазақстан Республикасының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Қаржы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