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4746" w14:textId="2ce4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халықаралық шарттарының орындалуын қамтамасыз ету мониторингі қағидасын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2022 жылғы 31 наурыздағы № 11-1-4/135 бұйрығы. Қазақстан Республикасының Әділет министрлігінде 2022 жылғы 4 сәуірде № 27384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халықаралық шарттары туралы" Қазақстан Республикасы Заңының 20-бабының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халықаралық шарттарының орындалуын қамтамасыз ету мониторингі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Халықаралық құқық департаменті заңнамада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Сыртқы істер министрлігінің ресми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Қазақстан Республикасы Сыртқы істер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Сыртқы істер министрінің жетекшілік ететін орынбасарына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Сыртқы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11-1-4/135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халықаралық шарттарының орындалуын қамтамасыз ету мониторингі қағидасы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 халықаралық шарттарының орындалуын қамтамасыз ету мониторингі жүргізу қағидасы (бұдан әрі - Қағида) "Қазақстан Республикасының халықаралық шарттары туралы" Қазақстан Республикасының 2005 жылғы 30 мамырдағы Заңы 20-бабының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Республикасының Президентіне тікелей бағынатын және есеп беретін Қазақстан Республикасы мемлекеттік органдарының, сондай-ақ Қазақстан Республикасы орталық атқарушы органдарының (бұдан әрі – орталық мемлекеттік органдар) міндеттемелерді міндетті және адал орындауын және күшіне енген Қазақстан Республикасының халықаралық шарттарынан туындайтын құқықтардың жүзеге асырылуын қамтамасыз ету мониторингі тәртібін анықтайды.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халықаралық шарттарының орындалуын қамтамасыз етуге мониторинг бойынша мемлекеттік органдардың қызметін үйлестіруді құзыретіне халықаралық шарттардың орындалуын жалпы қадағалау мен бақылау жататын Қазақстан Республикасы Сыртқы істер министрлігі (бұдан әрі – уәкілетті орган) жүзеге асырады.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Халықаралық шарттарға мониторинг жүргізу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органдарда Қазақстан Республикасы халықаралық шарттарының орындалуын қамтамасыз етуге мониторингті (бұдан әрі – халықаралық шарттарға мониторинг) орталық мемлекеттік органның басшысы анықтайтын құрылымдық бөлімшелер (бұдан әрі – бөлімшелер) жүзеге асырады.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Халықаралық шарттарға мониторингті тиісті орталық мемлекеттік орган оларға қатысты осы орталық мемлекеттік органның құзыретіне жататын мәселелер бойынша жасасу туралы ұсыныс енгізген, сондай-ақ бұрын жасалған халықаралық шарттар бойынша тұрақты негізде бөлімшелер жүргізеді.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Орталық мемлекеттік органдар жыл сайын, 10 қаңтардан кешіктірмей уәкілетті органға: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күшіне енген халықаралық шарттардың өткен жыл ішінде орындалу барысы туралы;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уағдаласушы тарапы болып табылатын қол қойылған және күшіне енбеген халықаралық шарттар бойынша мемлекетішілік рәсімдердің орындалу барысы туралы, оның ішінде олардың орындалмау себептері туралы ақпарат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Күшіне енген халықаралық шарттар туралы ақпарат: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халықаралық шарттардан туындайтын Қазақстан Республикасына тиесілі құқықтардың жүзеге асырылуын, сондай-ақ халықаралық шарттардың басқа қатысушыларының өз міндеттемелерін орындауын қадағалауды талдауды;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халықаралық шарттардың орындалуы барысында анықталған проблемалық мәселелерді шешу жөніндегі ұсыныстарды қамтуы тиіс.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Халықаралық шарттарға мониторинг жүргізген кезде орталық мемлекеттік органдар: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тиісті орталық мемлекеттік органның құзыретіне жататын мәселелерді реттейтін халықаралық шарттардың ережелерін;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халықаралық шарттарды реттеу мәніне байланысты Қазақстан Республикасының нормативтік құқықтық актілерін;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халықаралық шарттардан туындайтын Қазақстан Республикасының міндеттемелерін орындау мен құқықтарын жүзеге асыруды қамтамасыз ету туралы, сондай-ақ көрсетілген міндеттемелерді халықаралық шарттың басқа қатысушыларының орындауы туралы мәліметтерді (статистикалық мәліметтерді қоса алғанда);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халықаралық шарттарды орындауға қатысты бұқаралық ақпарат құралдарында және жалпыға қол жетімді телекоммуникациялық желілердегі интернет-ресурстарда жарияланымдарды;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бар болған жағдайда, халықаралық шарттардан туындайтын Қазақстан Республикасының міндеттемелерін орындау мен құқықтарын жүзеге асыруды қамтамасыз ету бойынша халықаралық ұйымдарда ұсынылған Қазақстан Республикасының мерзімдік баяндамаларын (есептерін);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халықаралық шарттардың, оның ішінде жоғарыда көрсетілген Қазақстан Республикасының мерзімді баяндамаларын қорғау қорытындылары бойынша дипломатиялық арналар арқылы алынғандардың орындалуын қамтамасыз ету бойынша халықаралық ұйымдардың, халықаралық сарапшылардың және үкіметтік емес ұйымдардың ұсынымдарын;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Үкіметі мен Қазақстан Республикасының Президенті жанындағы халықаралық шарттардың орындалуын қамтамасыз ету жөніндегі консультациялық-кеңесші органдардың ұсынымдары мен ұсыныстарын талдайды.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Ақпарат электрондық тасымалдағышта қазақ және орыс тілдерінде орталық мемлекеттік орган басшысы орынбасарының қолы қойылып, уәкілетті органға беріледі.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Халықаралық шарттарға мониторингті үйлестіру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Уәкілетті орган орталық мемлекеттік органдар ұсынған ақпаратты қорытады, талдайды және талдау нәтижелері бойынша сыртқы саяси бағаны қамтитын жиынтық ақпаратты жылына бір рет 10 ақпаннан кешіктірмей Қазақстан Республикасы Премьер-Министрінің Кеңсесіне (бұдан әрі – Премьер-Министр Кеңсесі) жібереді.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Уәкілетті орган жиынтық ақпаратқа халықаралық ұйымдардың ұсынымдары болған жағдайда, олардың көшірмелерін қоса береді.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Премьер-Министр Кеңсесі жиынтық ақпаратты Қазақстан Республикасы Президентінің Әкімшілігіне Қазақстан Республикасы Президентінің 2010 жылғы 12 тамыздағы № 1037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енгізу, сондай-ақ Қазақстан Республикасы қатысушысы болып табылатын халықаралық ұйымдар шешімдерінің жобаларын келісу және оларды іске асыру, Қазақстан Республикасы Президентінің қатысуымен өтетін Қазақстан Республикасының халықаралық іс-шараларын дайындау, қол жеткізілген уағдаластықтарды орындау, халықаралық сот органдарымен өзара іс-қимыл және Қазақстан Республикасының мемлекеттік органдарының халықаралық қызметін үйлестіруді жүзеге асыру қағидаларында анықталған тәртіппен жібереді.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Уәкілетті орган жыл сайынғы талдау мен орталық мемлекеттік органдар жүргізетін халықаралық шарттарға мониторингтің қорытындыларын өз интернет-ресурсында жариялайды.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Қағиданың 8-10-тармақтарын іске асыру электрондық құжат айналымының бірыңғай жүйесін пайдалана отырып, Қазақстан Республикасының заңнамасында белгіленген тәртіппен жүзеге асырылады.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