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724f1" w14:textId="dc724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міндетін атқарушының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31 наурыздағы № 170 бұйрығы. Қазақстан Республикасының Әділет министрлігінде 2022 жылғы 5 сәуірде № 27421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xml:space="preserve">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Өзгерістер мен толықтырулар енгізілетін Қазақстан Республикасы Инвестициялар және даму министрінің міндетін атқарушының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осы бұйрыққа қосымшаға сәйкес бекітілсін.</w:t>
      </w:r>
    </w:p>
    <w:bookmarkStart w:name="z2"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3"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
    <w:bookmarkStart w:name="z4"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Білім және ғылым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Денсаулық сақтау министрлігі</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w:t>
            </w:r>
            <w:r>
              <w:rPr>
                <w:rFonts w:ascii="Times New Roman"/>
                <w:b/>
                <w:i w:val="false"/>
                <w:color w:val="000000"/>
                <w:sz w:val="20"/>
              </w:rPr>
              <w:t>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2022 жылғы 31 наурыздағы </w:t>
            </w:r>
            <w:r>
              <w:br/>
            </w:r>
            <w:r>
              <w:rPr>
                <w:rFonts w:ascii="Times New Roman"/>
                <w:b w:val="false"/>
                <w:i w:val="false"/>
                <w:color w:val="000000"/>
                <w:sz w:val="20"/>
              </w:rPr>
              <w:t>№ 170 Бұйрыққа қосымша</w:t>
            </w:r>
          </w:p>
        </w:tc>
      </w:tr>
    </w:tbl>
    <w:bookmarkStart w:name="z6" w:id="3"/>
    <w:p>
      <w:pPr>
        <w:spacing w:after="0"/>
        <w:ind w:left="0"/>
        <w:jc w:val="left"/>
      </w:pPr>
      <w:r>
        <w:rPr>
          <w:rFonts w:ascii="Times New Roman"/>
          <w:b/>
          <w:i w:val="false"/>
          <w:color w:val="000000"/>
        </w:rPr>
        <w:t xml:space="preserve"> Қазақстан Республикасы Инвестициялар және даму министрінің міндетін атқарушының өзгерістер мен толықтырулар енгізілетін кейбір бұйрықтарының тізбесі</w:t>
      </w:r>
    </w:p>
    <w:bookmarkEnd w:id="3"/>
    <w:p>
      <w:pPr>
        <w:spacing w:after="0"/>
        <w:ind w:left="0"/>
        <w:jc w:val="left"/>
      </w:pPr>
    </w:p>
    <w:p>
      <w:pPr>
        <w:spacing w:after="0"/>
        <w:ind w:left="0"/>
        <w:jc w:val="both"/>
      </w:pPr>
      <w:r>
        <w:rPr>
          <w:rFonts w:ascii="Times New Roman"/>
          <w:b w:val="false"/>
          <w:i w:val="false"/>
          <w:color w:val="000000"/>
          <w:sz w:val="28"/>
        </w:rPr>
        <w:t xml:space="preserve">
      1.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атқарушының 2015 жылғы 27 наурыздағы № 355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құқтық актілерді мемлекеттік тіркеу тізілімінде № 11234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w:t>
      </w:r>
      <w:r>
        <w:rPr>
          <w:rFonts w:ascii="Times New Roman"/>
          <w:b w:val="false"/>
          <w:i w:val="false"/>
          <w:color w:val="000000"/>
          <w:sz w:val="28"/>
        </w:rPr>
        <w:t>қағидаларында</w:t>
      </w:r>
      <w:r>
        <w:rPr>
          <w:rFonts w:ascii="Times New Roman"/>
          <w:b w:val="false"/>
          <w:i w:val="false"/>
          <w:color w:val="000000"/>
          <w:sz w:val="28"/>
        </w:rPr>
        <w:t>:</w:t>
      </w:r>
    </w:p>
    <w:bookmarkStart w:name="z9" w:id="4"/>
    <w:p>
      <w:pPr>
        <w:spacing w:after="0"/>
        <w:ind w:left="0"/>
        <w:jc w:val="both"/>
      </w:pPr>
      <w:r>
        <w:rPr>
          <w:rFonts w:ascii="Times New Roman"/>
          <w:b w:val="false"/>
          <w:i w:val="false"/>
          <w:color w:val="000000"/>
          <w:sz w:val="28"/>
        </w:rPr>
        <w:t>
      мынадай редакциядағы 17-1-тармақпен толықтырылсын:</w:t>
      </w:r>
    </w:p>
    <w:bookmarkEnd w:id="4"/>
    <w:p>
      <w:pPr>
        <w:spacing w:after="0"/>
        <w:ind w:left="0"/>
        <w:jc w:val="both"/>
      </w:pPr>
      <w:r>
        <w:rPr>
          <w:rFonts w:ascii="Times New Roman"/>
          <w:b w:val="false"/>
          <w:i w:val="false"/>
          <w:color w:val="000000"/>
          <w:sz w:val="28"/>
        </w:rPr>
        <w:t>
      "17-1.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73-бабына сәйкес мемлекеттік қызметті көрсету мерзімі аяқталғанға дейін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Қазақстан Республикасы Әкімшілік рәсімдік-процестік кодексінің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көрсетілетін қызметті алушыға кәсіби диплом немесе бас тарту туралы дәлелді жауап береді.";</w:t>
      </w:r>
    </w:p>
    <w:bookmarkStart w:name="z10" w:id="5"/>
    <w:p>
      <w:pPr>
        <w:spacing w:after="0"/>
        <w:ind w:left="0"/>
        <w:jc w:val="both"/>
      </w:pPr>
      <w:r>
        <w:rPr>
          <w:rFonts w:ascii="Times New Roman"/>
          <w:b w:val="false"/>
          <w:i w:val="false"/>
          <w:color w:val="000000"/>
          <w:sz w:val="28"/>
        </w:rPr>
        <w:t>
      мынадай редакциядағы 45-1-тармақпен толықтырылсын:</w:t>
      </w:r>
    </w:p>
    <w:bookmarkEnd w:id="5"/>
    <w:p>
      <w:pPr>
        <w:spacing w:after="0"/>
        <w:ind w:left="0"/>
        <w:jc w:val="both"/>
      </w:pPr>
      <w:r>
        <w:rPr>
          <w:rFonts w:ascii="Times New Roman"/>
          <w:b w:val="false"/>
          <w:i w:val="false"/>
          <w:color w:val="000000"/>
          <w:sz w:val="28"/>
        </w:rPr>
        <w:t xml:space="preserve">
      "45-1.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Қазақстан Республикасы Әкімшілік рәсімдік-процестік кодексінің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көрсетілетін қызметті алушыға кемелердің командалық құрамының адамдарына аттестаттаудан өткені туралы анықтаманы не бас тарту туралы дәлелді жауапты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"74.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сотқа жүгінуге Қазақстан Республикасы Әкімшілік рәсімдік-процестік кодексінің 91-бабының 5-тармағына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77-тармақтары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w:t>
      </w:r>
    </w:p>
    <w:bookmarkStart w:name="z14" w:id="6"/>
    <w:p>
      <w:pPr>
        <w:spacing w:after="0"/>
        <w:ind w:left="0"/>
        <w:jc w:val="both"/>
      </w:pPr>
      <w:r>
        <w:rPr>
          <w:rFonts w:ascii="Times New Roman"/>
          <w:b w:val="false"/>
          <w:i w:val="false"/>
          <w:color w:val="000000"/>
          <w:sz w:val="28"/>
        </w:rPr>
        <w:t>
      реттік нөмірі 4-жол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"Ішкi су 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наурыздағы № 357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құқтық актілерді мемлекеттік тіркеу тізілімінде № 11093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Ішкі су жолдарымен кеме қатынасын жүзеге асыратын кемелер үшін кеме құжаттарын беру және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"90.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сотқа жүгінуге Қазақстан Республикасы Әкімшілік рәсімдік-процестік кодексінің 91-бабының 5-тармағына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міндетін атқарушының 2015 жылғы 17 сәуірдегі № 457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құқтық актілерді мемлекеттік тіркеу тізілімінде № 11528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Кеме жүргізушілерін шағын көлемді кемені басқару құқығына аттестаттау </w:t>
      </w:r>
      <w:r>
        <w:rPr>
          <w:rFonts w:ascii="Times New Roman"/>
          <w:b w:val="false"/>
          <w:i w:val="false"/>
          <w:color w:val="000000"/>
          <w:sz w:val="28"/>
        </w:rPr>
        <w:t>қағидаларында</w:t>
      </w:r>
      <w:r>
        <w:rPr>
          <w:rFonts w:ascii="Times New Roman"/>
          <w:b w:val="false"/>
          <w:i w:val="false"/>
          <w:color w:val="000000"/>
          <w:sz w:val="28"/>
        </w:rPr>
        <w:t>:</w:t>
      </w:r>
    </w:p>
    <w:bookmarkStart w:name="z20" w:id="7"/>
    <w:p>
      <w:pPr>
        <w:spacing w:after="0"/>
        <w:ind w:left="0"/>
        <w:jc w:val="both"/>
      </w:pPr>
      <w:r>
        <w:rPr>
          <w:rFonts w:ascii="Times New Roman"/>
          <w:b w:val="false"/>
          <w:i w:val="false"/>
          <w:color w:val="000000"/>
          <w:sz w:val="28"/>
        </w:rPr>
        <w:t>
      мынадай редакциядағы 7-1-тармақпен толықтырылсын::</w:t>
      </w:r>
    </w:p>
    <w:bookmarkEnd w:id="7"/>
    <w:p>
      <w:pPr>
        <w:spacing w:after="0"/>
        <w:ind w:left="0"/>
        <w:jc w:val="both"/>
      </w:pPr>
      <w:r>
        <w:rPr>
          <w:rFonts w:ascii="Times New Roman"/>
          <w:b w:val="false"/>
          <w:i w:val="false"/>
          <w:color w:val="000000"/>
          <w:sz w:val="28"/>
        </w:rPr>
        <w:t>
      "7-1. Мемлекеттік корпорацияға жүгінген кезде қабылдау күні мемлекеттік қызмет көрсету мерзіміне кірмейді.";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"36. Шағын көлемді кемелерді басқару құқығына куәліктің қолданылу мерзімінін өтуі бойынша шағын көлемді кеме жүргізушісі жаңа куәлікті алу үшін Мемлекеттік корпорацияға немесе порталға мемлекеттік қызмет стандартының 8-тармағында көзделген құжаттарды, сондай-ақ шағын көлемді кемелерді басқару құқығына бұдан бұрын берілген куәлікті ұсынады. Құжаттарды портал арқылы берген жағдайда, құжаттарды порталға тапсырған күні 2,5х3,5 сантиметр мөлшерiндегi екі фотосурет Мемлекеттік корпорацияға ұсынылады және жергілікті атқарушы органға жіберіледі.</w:t>
      </w:r>
    </w:p>
    <w:p>
      <w:pPr>
        <w:spacing w:after="0"/>
        <w:ind w:left="0"/>
        <w:jc w:val="both"/>
      </w:pPr>
      <w:r>
        <w:rPr>
          <w:rFonts w:ascii="Times New Roman"/>
          <w:b w:val="false"/>
          <w:i w:val="false"/>
          <w:color w:val="000000"/>
          <w:sz w:val="28"/>
        </w:rPr>
        <w:t>
      Бұл ретте шағын көлемді кемені басқару құқығына жаңа куәлікті беру құжаттар берілген сәттен бастап 2 (екі) жұмыс күні ішінде шағын көлемді кеме жүргізушісінің емтихан тапсыруынсыз жүргізіледі.</w:t>
      </w:r>
    </w:p>
    <w:p>
      <w:pPr>
        <w:spacing w:after="0"/>
        <w:ind w:left="0"/>
        <w:jc w:val="both"/>
      </w:pPr>
      <w:r>
        <w:rPr>
          <w:rFonts w:ascii="Times New Roman"/>
          <w:b w:val="false"/>
          <w:i w:val="false"/>
          <w:color w:val="000000"/>
          <w:sz w:val="28"/>
        </w:rPr>
        <w:t>
      Шағын көлемді кемелерді басқару құқығына бұрын берілген куәлік кеме жүргізушісінен қайтарып алынады және бір жылдан кейін оны жергілікті атқарушы орган жояды.";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реттік нөмірі 3-жол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өздігінен жүретін шағын көлемді кемені жүргізу құқығына куәлік беру - емтиханды сәтті тапсырған кезден бастап – 2 (екі) жұмыс күні;</w:t>
            </w:r>
          </w:p>
          <w:p>
            <w:pPr>
              <w:spacing w:after="20"/>
              <w:ind w:left="20"/>
              <w:jc w:val="both"/>
            </w:pPr>
            <w:r>
              <w:rPr>
                <w:rFonts w:ascii="Times New Roman"/>
                <w:b w:val="false"/>
                <w:i w:val="false"/>
                <w:color w:val="000000"/>
                <w:sz w:val="20"/>
              </w:rPr>
              <w:t>
2) өздігінен жүретін шағын көлемді кемені жүргізу құқығына куәліктің телнұсқасын беру - құжаттар топтамасын тапсырған кезден бастап – 2 (екі) жұмыс күні;</w:t>
            </w:r>
          </w:p>
          <w:p>
            <w:pPr>
              <w:spacing w:after="20"/>
              <w:ind w:left="20"/>
              <w:jc w:val="both"/>
            </w:pPr>
            <w:r>
              <w:rPr>
                <w:rFonts w:ascii="Times New Roman"/>
                <w:b w:val="false"/>
                <w:i w:val="false"/>
                <w:color w:val="000000"/>
                <w:sz w:val="20"/>
              </w:rPr>
              <w:t>
3) бұрын берілген куәліктің жарамдылық мерзiмi өткен жағдайда өздігінен жүретін шағын көлемді кемелерді жүргізу құқығына куәлікті беру - құжаттар топтамасын тапсырған кезден бастап – 2 (екі) жұмыс күні;</w:t>
            </w:r>
          </w:p>
          <w:p>
            <w:pPr>
              <w:spacing w:after="20"/>
              <w:ind w:left="20"/>
              <w:jc w:val="both"/>
            </w:pPr>
            <w:r>
              <w:rPr>
                <w:rFonts w:ascii="Times New Roman"/>
                <w:b w:val="false"/>
                <w:i w:val="false"/>
                <w:color w:val="000000"/>
                <w:sz w:val="20"/>
              </w:rPr>
              <w:t>
4) жүзу ауданының және (немесе) кеме үлгісінің өзгеруіне байланысты өздігінен жүретін шағын көлемді кемені басқару құқығына куәлік беру – құжаттар топтамасын тапсырған кезден бастап – 2 (екі) жұмыс күні.</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