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219ae" w14:textId="96219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аумағынан жекелеген тауарларды әкету мәселелері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2022 жылғы 16 сәуірдегі № 110 бұйрығы. Қазақстан Республикасының Әділет министрлігінде 2022 жылғы 18 сәуірде № 27608 болып тіркелді. Бұйрықтың қолданыста болу мерзімі 2022 жылдың 15 маусымға дейін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қолданыста болу мерзімі - 15.06.2022 (бұйрықтың </w:t>
      </w:r>
      <w:r>
        <w:rPr>
          <w:rFonts w:ascii="Times New Roman"/>
          <w:b w:val="false"/>
          <w:i w:val="false"/>
          <w:color w:val="ff0000"/>
          <w:sz w:val="28"/>
        </w:rPr>
        <w:t>4 т</w:t>
      </w:r>
      <w:r>
        <w:rPr>
          <w:rFonts w:ascii="Times New Roman"/>
          <w:b w:val="false"/>
          <w:i w:val="false"/>
          <w:color w:val="ff0000"/>
          <w:sz w:val="28"/>
        </w:rPr>
        <w:t>.)</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xml:space="preserve">
      "Сауда қызметін реттеу туралы" Қазақстан Республикасы Заңының 17-бабының </w:t>
      </w:r>
      <w:r>
        <w:rPr>
          <w:rFonts w:ascii="Times New Roman"/>
          <w:b w:val="false"/>
          <w:i w:val="false"/>
          <w:color w:val="000000"/>
          <w:sz w:val="28"/>
        </w:rPr>
        <w:t>2-тармағына</w:t>
      </w:r>
      <w:r>
        <w:rPr>
          <w:rFonts w:ascii="Times New Roman"/>
          <w:b w:val="false"/>
          <w:i w:val="false"/>
          <w:color w:val="000000"/>
          <w:sz w:val="28"/>
        </w:rPr>
        <w:t xml:space="preserve"> және 18-бабының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Сандық шектеулерді (квоталарды) бөлу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аумағынан әкетуге қатысты сандық шектеулер (квоталар) енгізілетін тауарлардың тізбесі бекітілсін.</w:t>
      </w:r>
    </w:p>
    <w:bookmarkStart w:name="z2" w:id="1"/>
    <w:p>
      <w:pPr>
        <w:spacing w:after="0"/>
        <w:ind w:left="0"/>
        <w:jc w:val="both"/>
      </w:pPr>
      <w:r>
        <w:rPr>
          <w:rFonts w:ascii="Times New Roman"/>
          <w:b w:val="false"/>
          <w:i w:val="false"/>
          <w:color w:val="000000"/>
          <w:sz w:val="28"/>
        </w:rPr>
        <w:t>
      2. Қазақстан Республикасы Ауыл шаруашылығы министрлігінің Аграрлық азық-түлік нарықтары және ауыл шаруашылығы өнімдерін қайта өңдеу департаменті заңнамада белгіленген тәртіппен:</w:t>
      </w:r>
    </w:p>
    <w:bookmarkEnd w:id="1"/>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2"/>
    <w:bookmarkStart w:name="z4" w:id="3"/>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 және 2022 жылғы 15 маусымға дейін қолданылады.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 xml:space="preserve">Қаржы министрлігі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Сауда және интеграция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2022 жылғы 16 сәуірдегі </w:t>
            </w:r>
            <w:r>
              <w:br/>
            </w:r>
            <w:r>
              <w:rPr>
                <w:rFonts w:ascii="Times New Roman"/>
                <w:b w:val="false"/>
                <w:i w:val="false"/>
                <w:color w:val="000000"/>
                <w:sz w:val="20"/>
              </w:rPr>
              <w:t>№ 110 бұйрығына 1-қосымша</w:t>
            </w:r>
          </w:p>
        </w:tc>
      </w:tr>
    </w:tbl>
    <w:bookmarkStart w:name="z6" w:id="4"/>
    <w:p>
      <w:pPr>
        <w:spacing w:after="0"/>
        <w:ind w:left="0"/>
        <w:jc w:val="left"/>
      </w:pPr>
      <w:r>
        <w:rPr>
          <w:rFonts w:ascii="Times New Roman"/>
          <w:b/>
          <w:i w:val="false"/>
          <w:color w:val="000000"/>
        </w:rPr>
        <w:t xml:space="preserve"> Сандық шектеулерді (квоталарды) бөлу қағидалары  1-тарау. Жалпы ережелер</w:t>
      </w:r>
    </w:p>
    <w:bookmarkEnd w:id="4"/>
    <w:bookmarkStart w:name="z7" w:id="5"/>
    <w:p>
      <w:pPr>
        <w:spacing w:after="0"/>
        <w:ind w:left="0"/>
        <w:jc w:val="both"/>
      </w:pPr>
      <w:r>
        <w:rPr>
          <w:rFonts w:ascii="Times New Roman"/>
          <w:b w:val="false"/>
          <w:i w:val="false"/>
          <w:color w:val="000000"/>
          <w:sz w:val="28"/>
        </w:rPr>
        <w:t xml:space="preserve">
      1. Осы Сандық шектеулерді (квоталарды) бөлу қағидалары (бұдан әрі – Қағидалар) "Сауда қызметін реттеу туралы" Қазақстан Республикасы Заңының 18-бабының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сандық шектеулерді (квоталарды) бөлу тәртібін айқындайды.</w:t>
      </w:r>
    </w:p>
    <w:bookmarkEnd w:id="5"/>
    <w:bookmarkStart w:name="z8" w:id="6"/>
    <w:p>
      <w:pPr>
        <w:spacing w:after="0"/>
        <w:ind w:left="0"/>
        <w:jc w:val="both"/>
      </w:pPr>
      <w:r>
        <w:rPr>
          <w:rFonts w:ascii="Times New Roman"/>
          <w:b w:val="false"/>
          <w:i w:val="false"/>
          <w:color w:val="000000"/>
          <w:sz w:val="28"/>
        </w:rPr>
        <w:t>
      2. Осы Қағидаларда мынадай ұғымдар қолданылады:</w:t>
      </w:r>
    </w:p>
    <w:bookmarkEnd w:id="6"/>
    <w:p>
      <w:pPr>
        <w:spacing w:after="0"/>
        <w:ind w:left="0"/>
        <w:jc w:val="both"/>
      </w:pPr>
      <w:r>
        <w:rPr>
          <w:rFonts w:ascii="Times New Roman"/>
          <w:b w:val="false"/>
          <w:i w:val="false"/>
          <w:color w:val="000000"/>
          <w:sz w:val="28"/>
        </w:rPr>
        <w:t>
      1) астық нарығы жөніндегі оператор (бұдан әрі – оператор) – астық нарығындағы тұрақтандыру функциясын және астықтың резервтік қорын басқару жөніндегі өкілеттіктерді жүзеге асыру арқылы азық-түлік қауіпсіздігін қамтамасыз етуге қатысатын агроөнеркәсіптік кешен саласындағы ұлттық компания;</w:t>
      </w:r>
    </w:p>
    <w:p>
      <w:pPr>
        <w:spacing w:after="0"/>
        <w:ind w:left="0"/>
        <w:jc w:val="both"/>
      </w:pPr>
      <w:r>
        <w:rPr>
          <w:rFonts w:ascii="Times New Roman"/>
          <w:b w:val="false"/>
          <w:i w:val="false"/>
          <w:color w:val="000000"/>
          <w:sz w:val="28"/>
        </w:rPr>
        <w:t>
      2) сыртқы сауда қызметіне қатысушылар (бұдан әрі – өтініш беруші) – сыртқы сауда қызметін жүзеге асыратын жеке тұлғалар, оның ішінде Қазақстан Республикасының заңнамасына сәйкес дара кәсіпкерлер ретінде тіркелген жеке тұлғалар және Қазақстан Республикасының заңнамасына сәйкес құрылған заңды тұлғалар, сондай-ақ заңды тұлғалар болып табылмайтын ұйымдар;</w:t>
      </w:r>
    </w:p>
    <w:p>
      <w:pPr>
        <w:spacing w:after="0"/>
        <w:ind w:left="0"/>
        <w:jc w:val="both"/>
      </w:pPr>
      <w:r>
        <w:rPr>
          <w:rFonts w:ascii="Times New Roman"/>
          <w:b w:val="false"/>
          <w:i w:val="false"/>
          <w:color w:val="000000"/>
          <w:sz w:val="28"/>
        </w:rPr>
        <w:t xml:space="preserve">
      3) тауар –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аумағынан әкетуге қатысты сандық шектеулер (квоталар) енгізілетін тауарлар тізбесінде көрсетілген тауарлар.</w:t>
      </w:r>
    </w:p>
    <w:p>
      <w:pPr>
        <w:spacing w:after="0"/>
        <w:ind w:left="0"/>
        <w:jc w:val="both"/>
      </w:pPr>
      <w:r>
        <w:rPr>
          <w:rFonts w:ascii="Times New Roman"/>
          <w:b w:val="false"/>
          <w:i w:val="false"/>
          <w:color w:val="000000"/>
          <w:sz w:val="28"/>
        </w:rPr>
        <w:t>
      4) уәкілетті орган – Қазақстан Республикасы Ауыл шаруашылығы министрлігінің Агроөнеркәсіптік кешендегі мемлекеттік инспекция комитетінің аумақтық бөлімшелері.</w:t>
      </w:r>
    </w:p>
    <w:bookmarkStart w:name="z9" w:id="7"/>
    <w:p>
      <w:pPr>
        <w:spacing w:after="0"/>
        <w:ind w:left="0"/>
        <w:jc w:val="left"/>
      </w:pPr>
      <w:r>
        <w:rPr>
          <w:rFonts w:ascii="Times New Roman"/>
          <w:b/>
          <w:i w:val="false"/>
          <w:color w:val="000000"/>
        </w:rPr>
        <w:t xml:space="preserve"> 2-тарау. Сандық шектеулерді (квоталарды) бөлу тәртібі</w:t>
      </w:r>
    </w:p>
    <w:bookmarkEnd w:id="7"/>
    <w:bookmarkStart w:name="z10" w:id="8"/>
    <w:p>
      <w:pPr>
        <w:spacing w:after="0"/>
        <w:ind w:left="0"/>
        <w:jc w:val="both"/>
      </w:pPr>
      <w:r>
        <w:rPr>
          <w:rFonts w:ascii="Times New Roman"/>
          <w:b w:val="false"/>
          <w:i w:val="false"/>
          <w:color w:val="000000"/>
          <w:sz w:val="28"/>
        </w:rPr>
        <w:t xml:space="preserve">
      3. Қазақстан Республикасының аумағынан тауарларды әкетуге квоталар көлемдерін бөлу Қазақстан Республикасы Ауыл шаруашылығы министрінің 2015 жылғы 29 маусымдағы № 15-08/590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12032 болып тіркелген) бекітілген Қазақстан Республикасының аумағын карантиндік объектілерден және бөтен текті түрлерден қорғау жөніндегі қағидаларға сәйкес фитосанитариялық сертификаттарды беру кезінде автоматты түрде агроөнеркәсіптік кешен салаларын басқарудың бірыңғай автоматтандырылған "e-аgrіculture" ақпараттық жүйесінде (бұдан әрі – ББАЖ АЖ) жүзеге асырылады.</w:t>
      </w:r>
    </w:p>
    <w:bookmarkEnd w:id="8"/>
    <w:bookmarkStart w:name="z11" w:id="9"/>
    <w:p>
      <w:pPr>
        <w:spacing w:after="0"/>
        <w:ind w:left="0"/>
        <w:jc w:val="both"/>
      </w:pPr>
      <w:r>
        <w:rPr>
          <w:rFonts w:ascii="Times New Roman"/>
          <w:b w:val="false"/>
          <w:i w:val="false"/>
          <w:color w:val="000000"/>
          <w:sz w:val="28"/>
        </w:rPr>
        <w:t>
      4. Осы Қағидалар қолданысқа енгізілгеннен кейін ББАЖ АЖ-да тауарлардың түрлері бойынша квота көлемінің сандық лимиті қалыптастырылады.</w:t>
      </w:r>
    </w:p>
    <w:bookmarkEnd w:id="9"/>
    <w:bookmarkStart w:name="z12" w:id="10"/>
    <w:p>
      <w:pPr>
        <w:spacing w:after="0"/>
        <w:ind w:left="0"/>
        <w:jc w:val="both"/>
      </w:pPr>
      <w:r>
        <w:rPr>
          <w:rFonts w:ascii="Times New Roman"/>
          <w:b w:val="false"/>
          <w:i w:val="false"/>
          <w:color w:val="000000"/>
          <w:sz w:val="28"/>
        </w:rPr>
        <w:t>
      5. Қазақстан Республикасының аумағынан бидай әкетуге арналған квотаны бөлуге астық қабылдау кәсіпорындарына астық қолхаттарын ұстаушылардың мемлекеттік электрондық тізілімінде астық қолхатын сатуға/сатып алуға арналған бұйрыққа қол қою арқылы Қазақстан Республикасының аумағынан әкетуге мәлімделген бидай көлемінің 10 (он) пайызын тіркелген баға бойынша операторға өткізген өтініш берушілер жіберіледі.</w:t>
      </w:r>
    </w:p>
    <w:bookmarkEnd w:id="10"/>
    <w:bookmarkStart w:name="z13" w:id="11"/>
    <w:p>
      <w:pPr>
        <w:spacing w:after="0"/>
        <w:ind w:left="0"/>
        <w:jc w:val="both"/>
      </w:pPr>
      <w:r>
        <w:rPr>
          <w:rFonts w:ascii="Times New Roman"/>
          <w:b w:val="false"/>
          <w:i w:val="false"/>
          <w:color w:val="000000"/>
          <w:sz w:val="28"/>
        </w:rPr>
        <w:t>
      6. Оператор күн сайын уәкілетті органға Қазақстан Республикасының аумағынан әкетуге экспортқа мәлімделген жұмсақ бидай көлемінің (Triticum aestivum L. 3-сыныпты) 10 (он) пайызын тіркелген баға бойынша өткізген өтініш берушілердің тізбесін жібереді.</w:t>
      </w:r>
    </w:p>
    <w:bookmarkEnd w:id="11"/>
    <w:bookmarkStart w:name="z14" w:id="12"/>
    <w:p>
      <w:pPr>
        <w:spacing w:after="0"/>
        <w:ind w:left="0"/>
        <w:jc w:val="both"/>
      </w:pPr>
      <w:r>
        <w:rPr>
          <w:rFonts w:ascii="Times New Roman"/>
          <w:b w:val="false"/>
          <w:i w:val="false"/>
          <w:color w:val="000000"/>
          <w:sz w:val="28"/>
        </w:rPr>
        <w:t>
      7. Жұмсақ бидай тіркелген бағасы мен сапалық көрсеткіштері, жеткізілетін астық қабылдау кәсіпорындарының тізімі мен мекенжайлары (Triticum aestivum L. 3 сынып) www.gov.kz Қазақстан Республикасы Ауыл шаруашылығы министрлігінің ресми интернет-ресурсында жарияланады (бұдан әрі-интернет-ресурс).</w:t>
      </w:r>
    </w:p>
    <w:bookmarkEnd w:id="12"/>
    <w:bookmarkStart w:name="z15" w:id="13"/>
    <w:p>
      <w:pPr>
        <w:spacing w:after="0"/>
        <w:ind w:left="0"/>
        <w:jc w:val="both"/>
      </w:pPr>
      <w:r>
        <w:rPr>
          <w:rFonts w:ascii="Times New Roman"/>
          <w:b w:val="false"/>
          <w:i w:val="false"/>
          <w:color w:val="000000"/>
          <w:sz w:val="28"/>
        </w:rPr>
        <w:t>
      8. Қазақстан Республикасының аумағынан тауарларды әкетуге арналған квота көлемін өтініш берушілер арасында бөлу тауардың әрбір түрі бойынша квота көлемі толық таусылғанға дейін жүзеге асырылады, содан кейін уәкілетті орган фитосанитариялық сертификатты беруден бас тартады.</w:t>
      </w:r>
    </w:p>
    <w:bookmarkEnd w:id="13"/>
    <w:bookmarkStart w:name="z16" w:id="14"/>
    <w:p>
      <w:pPr>
        <w:spacing w:after="0"/>
        <w:ind w:left="0"/>
        <w:jc w:val="both"/>
      </w:pPr>
      <w:r>
        <w:rPr>
          <w:rFonts w:ascii="Times New Roman"/>
          <w:b w:val="false"/>
          <w:i w:val="false"/>
          <w:color w:val="000000"/>
          <w:sz w:val="28"/>
        </w:rPr>
        <w:t>
      9. Квотаның қолданылу кезеңінде жұмсақ бидайды әкетуге рұқсат етілген лимит бір өтініш берушіге 50 (елу) мың тоннаны, ұн – 10 (он) мың тоннаны құрайды.</w:t>
      </w:r>
    </w:p>
    <w:bookmarkEnd w:id="14"/>
    <w:bookmarkStart w:name="z17" w:id="15"/>
    <w:p>
      <w:pPr>
        <w:spacing w:after="0"/>
        <w:ind w:left="0"/>
        <w:jc w:val="both"/>
      </w:pPr>
      <w:r>
        <w:rPr>
          <w:rFonts w:ascii="Times New Roman"/>
          <w:b w:val="false"/>
          <w:i w:val="false"/>
          <w:color w:val="000000"/>
          <w:sz w:val="28"/>
        </w:rPr>
        <w:t>
      10. Уәкілетті орган күн сайын интернет-ресурста мынадай ақпаратты орналастырады:</w:t>
      </w:r>
    </w:p>
    <w:bookmarkEnd w:id="15"/>
    <w:p>
      <w:pPr>
        <w:spacing w:after="0"/>
        <w:ind w:left="0"/>
        <w:jc w:val="both"/>
      </w:pPr>
      <w:r>
        <w:rPr>
          <w:rFonts w:ascii="Times New Roman"/>
          <w:b w:val="false"/>
          <w:i w:val="false"/>
          <w:color w:val="000000"/>
          <w:sz w:val="28"/>
        </w:rPr>
        <w:t>
      1) тауардың әрбір түрі бойынша берілген квота көлемінің саны;</w:t>
      </w:r>
    </w:p>
    <w:p>
      <w:pPr>
        <w:spacing w:after="0"/>
        <w:ind w:left="0"/>
        <w:jc w:val="both"/>
      </w:pPr>
      <w:r>
        <w:rPr>
          <w:rFonts w:ascii="Times New Roman"/>
          <w:b w:val="false"/>
          <w:i w:val="false"/>
          <w:color w:val="000000"/>
          <w:sz w:val="28"/>
        </w:rPr>
        <w:t>
      2) тауардың әрбір түрі бойынша бөлуге жататын квотаның қолжетімді көлемі.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2022 жылғы 16 сәуірдегі </w:t>
            </w:r>
            <w:r>
              <w:br/>
            </w:r>
            <w:r>
              <w:rPr>
                <w:rFonts w:ascii="Times New Roman"/>
                <w:b w:val="false"/>
                <w:i w:val="false"/>
                <w:color w:val="000000"/>
                <w:sz w:val="20"/>
              </w:rPr>
              <w:t>№ 110 бұйрығына 2-қосымша</w:t>
            </w:r>
          </w:p>
        </w:tc>
      </w:tr>
    </w:tbl>
    <w:bookmarkStart w:name="z19" w:id="16"/>
    <w:p>
      <w:pPr>
        <w:spacing w:after="0"/>
        <w:ind w:left="0"/>
        <w:jc w:val="left"/>
      </w:pPr>
      <w:r>
        <w:rPr>
          <w:rFonts w:ascii="Times New Roman"/>
          <w:b/>
          <w:i w:val="false"/>
          <w:color w:val="000000"/>
        </w:rPr>
        <w:t xml:space="preserve"> Қазақстан Республикасының аумағынан әкетуге қатысты сандық шектеулер (квоталар) енгізілетін тауарлардың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 тауар номенклатурасының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және меслин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15 маусымға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немесе қара бидай 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